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Boga i Pana Jezusa Pomazańca niewolnik dwunastu plemionom w rozproszeniu radować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całą radość uznaliście bracia moi kiedy (w) próby wpadlibyście różnorodne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wypróbowanie waszej wiary sprawia wytrwałość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wytrwałość dzieło doskonałe niech ma aby bylibyście dojrzali i w pełni wyposażeni w niczym odczuwający braku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(z) was odczuwa brak mądrości niech prosi u dającego Boga wszystkim szczodrze i nie ganiąc a zostanie dana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prosi zaś w wierze nic wątpiąc bowiem wątpiący przypomina falę morską która jest prowadzona przez wiatr i która jest rzucana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niech sądzi człowiek ten że otrzyma coś od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(o) rozdwojonej duszy niestały na wszystkich drogach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chlubi się zaś brat pokorny z wywyższenia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bogaty w uniżeniu jego że jak kwiat trawy przeminie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Wzeszło bowiem słońce z upałem i wysuszyło trawę i kwiat jej opadł i piękno oblicza jego zginęła tak i bogaty na drogach jego zostanie uczyniony zwiędniętym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 który znosi próbę gdyż wypróbowanym który stał się otrzyma wieniec życia który obiecał Pan miłującym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który jest doświadczany niech mówi że od Boga jestem doświadczany bowiem Bóg niepodatny na doświadczenia jest zła doświadcza zaś sam nikogo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 jest doświadczany przez własne pożądanie będąc pociąganym i nęcąc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pożądanie zaszedłszy w ciążę rodzi grzech zaś grzech zostawszy uczyniony tym, który wydoroślał rodzi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zwieść bracia moi umiłowani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podarunek dobry i każdy dar dojrzały z góry jest zstępujący od Ojca świateł u którego nie jest zmienność lub poruszenia cień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Postanowiwszy spłodził nas Słowem prawdy ku być my pierwociną jakąś Jego stworzeń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bracia moi umiłowani niech jest każdy człowiek szybki ku usłyszeć powolny ku powiedzieć powolny do gniewu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bowiem męża sprawiedliwości Boga nie sprawuje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odłożywszy każdy brud i obfitość złości w łagodności przyjmijcie zasadzone Słowo mogące zbawić dusze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zaś wykonawcy Słowo a nie jedynie słuchacze zwodzący samych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ktoś słuchacz Słowa jest a nie wykonawca ten jest podobny mężowi przypatrującemu się oblicze naturalne jego w zwierciadle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przypatrzył się bowiem sobie samemu i odszedł i zaraz zapomniał jaki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który wejrzał w prawo doskonałe wolności i który wytrwał ten nie słuchacz zapomnienia który stał się ale wykonawca dzieło ten szczęśliwy w działaniu jego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 religijnym być wśród was nie prowadzący przy pomocy wędzidła języka jego ale zwodząc serce jego tego próżna religijność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Religijność czysta i nieskazitelna od Boga i Ojca to jest odwiedzić sieroty i wdowy w ucisku ich nieskalanym samego siebie zachowywać z dala od świata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 nie w stronniczości miejcie wiarę Pana naszego Jezusa Pomazańca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wszedłby do zgromadzenia waszego mąż mający złoty pierścień w szacie lśniącej wszedłby zaś i ubogi w brudnej szacie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zwrócilibyście uwagę na noszącego szatę lśniące i powiedzielibyście mu ty siądź tutaj dobrze a ubogiemu powiedzielibyście ty stań tam lub siądź tutaj pod podnóżkiem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zostaliście rozsądzeni wśród sobie samych i staliście się sędziowie rozważań niegodziwym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bracia moi umiłowani nie Bóg wybrał ubogich świata tego bogatych w wierze i dziedziców Królestwa które obiecał miłującym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znieważyliście ubogiego nie bogaci wyzyskują was i oni ciągną was do sądów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oni bluźnią piękne imię które było przywołane nad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prawo spełniacie królewskie zgodnie z Pismem będziesz miłował bliźniego twojego jak siebie samego dobrze 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bierzecie według twarzy grzech czynicie będąc upomnianymi przez Prawo jako przestępcy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całe Prawo zachowa potknie się zaś w jednym stał się wszystkiemu winny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bowiem który powiedział nie cudzołożyłbyś powiedział i nie mordowałbyś jeśli zaś nie będziesz cudzołożyć będziesz mordować zaś stałeś się przestępca Prawa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tak czyńcie jak przez Prawo wolności mający być sądzonymi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sąd bez miłosierdzia nie który czynił miłosierdzie i chełpi się miłosierdzie (nad) sądem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korzyść bracia moi jeśli wiarę mówiłby ktoś mieć dzieł zaś nie miałby nie może wiara zbawić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brat lub siostra nadzy byliby i odczuwającymi brak byliby codziennego pożywienia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powiedziałby zaś ktoś im z was odchodźcie w pokoju ogrzewajcie się i zostańcie nasyceni pokarmem nie dalibyście zaś im koniecznych (dla) ciała jaka korzyść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wiara jeśli nie dzieł miałaby martwa jest w sobie samej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 ty wiarę masz a ja dzieła mam pokaż mi wiarę twoją bez dzieł twoich a ja pokażę tobie z dzieł moich wiarę moją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 że Bóg jeden jest dobrze czynisz i demony wierzą i drżą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zaś poznać o człowieku pusty że wiara bez dzieł martwa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ojciec nasz nie z dzieł został uznany za sprawiedliwego przyniósłszy Izaaka syna jego na ołtarzu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że wiara współdziałała z dziełami jego i z dzieł wiara została uczyniona doskonałą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wypełnione Pismo mówiące uwierzył zaś Abraham Bogu i zostało zaliczone mu na sprawiedliwość i przyjaciel Boga został nazwany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zatem że z dzieł jest uznawany za sprawiedliwego człowiek i nie z wiary jedynie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Rachab nierządnica nie z dzieł została uznana za sprawiedliwą podjąwszy zwiastunów i inną drogą wyrzuciwszy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ciało bez ducha martwe jest tak i wiara bez dzieł martwa jest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liczni nauczyciele stawajcie się bracia moi wiedząc że większy wyrok otrzymamy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bowiem potykamy się wszyscy jeśli ktoś w słowie nie potyka się ten dojrzały mąż mocny poprowadzić przy pomocy wędzidła i całe ciało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koniom wędzidła do pysków rzucamy ku być ulegające one nam i całe ciało ich przeprowadzamy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statki tak wielkie będąc i przez twarde wiatry które są pędzone są przeprowadzone przez bardzo mały ster gdzie- kolwiek poruszenie kierującego chciałby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język mały członek jest a wielkimi chełpi się oto mały ogień jak wielki las zapala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język ogień świat niesprawiedliwości tak język jest ustanawiany wśród członków naszych plamiący całe ciało i rozpalający koło naturalnych skłonności i będący rozpalonym przez Gehennę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bowiem natura zwierząt także i ptaków pełzających także i morskich jest ujarzmiana i jest ujarzmiona (przez) naturę ludzką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języka nie może (z) ludzi ujarzmić nieokiełznane złe napełnione jadem śmiercionośnym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błogosławimy Boga i Ojca i przez niego przeklinamy ludzi na podobieństwo Boga którzy stali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ust wychodzi błogosławieństwo i przekleństwo nie należy bracia moi (by) te tak stawać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źródło z tej samej szczeliny tryska słodką i gorzką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bracia moi figowiec oliwki uczynić lub winorośl figi tak żadne źródło słone i słodką uczynić wodę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 i wiedzący wśród was niech pokaże z dobrego postępowania dzieła jego w łagodności mądrości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zazdrość gorzką macie i niesnasek w sercu waszym nie chełpcie się i kłamcie przeciw 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mądrość z góry schodząca ale ziemska zmysłowa demoniczna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zazdrość i niesnaski tam nieporządek i wszelka zła sprawa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góry mądrość najpierw wprawdzie czysta jest następnie pokojowa życzliwa uległa pełna miłosierdzia i owocami dobrymi niestronnicza i nieobłudna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zaś sprawiedliwości w pokoju jest siany czyniącym pokój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wojny i walki wśród was nie stąd z namiętności waszych walczących w członkach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 a nie macie mordujecie i zazdrościcie a nie możecie osiągnąć walczycie i wojujecie nie macie zaś z powodu nie prosić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 a nie otrzymujecie dlatego, że źle prosicie aby na namiętności wasze zrobilibyście wydatek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 i cudzołożnice nie wiecie że przyjaźń świata wrogość Boga jest który- kolwiek więc chciałby przyjaciel być świata wróg Boga jest ustanawiany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uważacie że próżno Pismo mówi ze względu na zawiść pragnie duch który osiedlił się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Większą zaś daje łaskę dlatego mówi Bóg pysznym przeciwstawia się pokornym zaś daje łaskę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poddani więc Bogu przeciwstawcie się oszczercy a ucieknie od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Zbliżcie się do Boga a zbliży się do was oczyśćcie ręce grzesznicy i oczyśćcie serca (o) rozdwojonej duszy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Okażcie żal i zasmućcie się i zapłaczcie śmiech wasz w boleść niech zostanie obrócony a radość w przygnębienie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uniżeni przed Panem a wywyższy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 jedni drugich bracia obmawiający brata i sądzący brata jego obmawia Prawo i sądzi Prawo jeśli zaś Prawo sądzisz nie jesteś wykonawca Prawo ale sędzia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prawodawca mogący zbawić i zniszczyć ty kim jesteś kiedy sądzisz innego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 teraz mówiący dzisiaj lub jutro pojechalibyśmy do tego miasta i uczynimy tam rok jeden i zahandlujemy i zyskamy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wiecie (o tym) jutro jakim bowiem życie wasze para bowiem jest na krótko ukazującą się następnie zaś która jest usuwana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mówić wy jeśli Pan chciałby i będziemy żyć i uczynimy to lub tamto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chlubicie się w pysze waszej wszelka chluba takie niegodziwe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Wiedzący (jak) więc dobre czynić a nie czyniący grzech mu jest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 (Przychodźcie) teraz bogaci zapłaczcie lamentując z powodu nieszczęść waszych przychodzących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wasze zgniło i szaty wasze zjedzone przez mole stał się (stały się)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wasze i srebro jest przerdzewiałe i rdza ich na świadectwo wam będzie i zje ciała wasze jak ogień zgromadziliście skarb w ostatnich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zapłata pracowników który zżęli pola wasze która jest odmówiona przez was krzyczy a wołanie (tych) którzy zżęli do uszu Pana Zastępów weszła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rozpustnie na ziemi i otoczyliście się zbytkiem wykarmiliście serca wasze jak na dzień rzezi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Potępiliście zamordowaliście sprawiedliwego nie przeciwstawia się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się cierpliwi więc bracia aż do przyjścia Pana oto rolnik czeka na cenny plon ziemi będąc cierpliwym w nim aż (kiedy)kolwiek otrzymałby deszcz wczesny i późny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się cierpliwymi i wy utwierdźcie serca wasze gdyż przyjście Pana zbliżyło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wzdychajcie przeciw jedni drugim bracia aby nie zostalibyście osądzeni oto Sędzia przed drzwiami stanął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przykład weźcie ścierpienie zła bracia moi i cierpliwość proroków którzy mówili (w) imieniu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uważamy za szczęśliwych (tych) którzy trwają (o) wytrwałości Joba słyszeliście i zakończenie Pana zobaczyliście że wielce serdeczny jest Pan i miłosierny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zaś bracia moi nie przysięgajcie ani (na) niebo ani (na) ziemię ani (na) inną jakąś przysięgę niech jest zaś wasze tak tak i nie nie aby nie pod sąd wpadlibyście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 zło ktoś wśród was niech się modli weseli się ktoś niech śpiewa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słaby ktoś wśród was niech przywoła do siebie starszych zgromadzenia i niech się modlą nad nim namaściwszy go oliwą w imieniu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wiary uratuje będącego słabym i podniesie go Pan i jeśli grzechy byłby (byłyby) który uczynił (które uczynił) zostanie odpuszczony (zostaną odpuszczone)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jedni drugim upadki i módlcie się za jedni drugich aby zostalibyście uzdrowieni wiele może prośba sprawiedliwego działająca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człowiek był mający podobne doznania nam i modlitwą pomodlił się nie (by) nie spaść deszcz i nie spadł deszcz na ziemię lata trzy i miesięcy sześć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pomodlił się i niebo deszcz dało i ziemia wypuściła owoc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jeśli ktoś wśród was zostałby zwiedzony od prawdy a nawróciłby ktoś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 że (ten) który nawrócił grzesznika z błędnej drogi jego zbawi duszę od śmierci i zakryje mnóstwo grzechów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2024-04-25T09:59:51Z</dcterms:modified>
</cp:coreProperties>
</file>