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Boga i Pana Jezusa Pomazańca niewolnik dwunastu plemionom w rozproszeniu radować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(Za) całą radość uznaliście bracia moi kiedy (w) próby wpadlibyście różnorodne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wypróbowanie waszej wiary sprawia wytrwałość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wytrwałość dzieło doskonałe niech ma aby bylibyście dojrzali i w pełni wyposażeni w niczym odczuwający braku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(z) was odczuwa brak mądrości niech prosi u dającego Boga wszystkim szczodrze i nie ganiąc a zostanie dana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prosi zaś w wierze nic wątpiąc bowiem wątpiący przypomina falę morską która jest prowadzona przez wiatr i która jest rzucana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niech sądzi człowiek ten że otrzyma coś od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(o) rozdwojonej duszy niestały na wszystkich drogach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chlubi się zaś brat pokorny z wywyższenia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bogaty w uniżeniu jego że jak kwiat trawy przeminie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Wzeszło bowiem słońce z upałem i wysuszyło trawę i kwiat jej opadł i piękno oblicza jego zginęła tak i bogaty na drogach jego zostanie uczyniony zwiędniętym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 który znosi próbę gdyż wypróbowanym który stał się otrzyma wieniec życia który obiecał Pan miłującym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który jest doświadczany niech mówi że od Boga jestem doświadczany bowiem Bóg niepodatny na doświadczenia jest zła doświadcza zaś sam nikogo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zaś jest doświadczany przez własne pożądanie będąc pociąganym i nęcąc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pożądanie zaszedłszy w ciążę rodzi grzech zaś grzech zostawszy uczyniony tym, który wydoroślał rodzi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zwieść bracia moi umiłowani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podarunek dobry i każdy dar dojrzały z góry jest zstępujący od Ojca świateł u którego nie jest zmienność lub poruszenia cień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Postanowiwszy spłodził nas Słowem prawdy ku być my pierwociną jakąś Jego stworzeń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bracia moi umiłowani niech jest każdy człowiek szybki ku usłyszeć powolny ku powiedzieć powolny do gniewu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bowiem męża sprawiedliwości Boga nie sprawuje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odłożywszy każdy brud i obfitość złości w łagodności przyjmijcie zasadzone Słowo mogące zbawić dusze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zaś wykonawcy Słowo a nie jedynie słuchacze zwodzący samych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ktoś słuchacz Słowa jest a nie wykonawca ten jest podobny mężowi przypatrującemu się oblicze naturalne jego w zwierciadle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przypatrzył się bowiem sobie samemu i odszedł i zaraz zapomniał jaki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który wejrzał w prawo doskonałe wolności i który wytrwał ten nie słuchacz zapomnienia który stał się ale wykonawca dzieło ten szczęśliwy w działaniu jego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uważa religijnym być wśród was nie prowadzący przy pomocy wędzidła języka jego ale zwodząc serce jego tego próżna religijność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Religijność czysta i nieskazitelna od Boga i Ojca to jest odwiedzić sieroty i wdowy w ucisku ich nieskalanym samego siebie zachowywać z dala od świata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2024-04-26T15:50:42Z</dcterms:modified>
</cp:coreProperties>
</file>