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moi nie w stronniczości miejcie wiarę Pana naszego Jezusa Pomazańca chwały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wszedłby do zgromadzenia waszego mąż mający złoty pierścień w szacie lśniącej wszedłby zaś i ubogi w brudnej szacie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zwrócilibyście uwagę na noszącego szatę lśniące i powiedzielibyście mu ty siądź tutaj dobrze a ubogiemu powiedzielibyście ty stań tam lub siądź tutaj pod podnóżkiem moim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zostaliście rozsądzeni wśród sobie samych i staliście się sędziowie rozważań niegodziwym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Posłuchajcie bracia moi umiłowani nie Bóg wybrał ubogich świata tego bogatych w wierze i dziedziców Królestwa które obiecał miłującym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znieważyliście ubogiego nie bogaci wyzyskują was i oni ciągną was do sądów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oni bluźnią piękne imię które było przywołane nad 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prawo spełniacie królewskie zgodnie z Pismem będziesz miłował bliźniego twojego jak siebie samego dobrze czynicie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bierzecie według twarzy grzech czynicie będąc upomnianymi przez Prawo jako przestępcy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całe Prawo zachowa potknie się zaś w jednym stał się wszystkiemu winny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bowiem który powiedział nie cudzołożyłbyś powiedział i nie mordowałbyś jeśli zaś nie będziesz cudzołożyć będziesz mordować zaś stałeś się przestępca Prawa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mówcie i tak czyńcie jak przez Prawo wolności mający być sądzonymi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sąd bez miłosierdzia nie który czynił miłosierdzie i chełpi się miłosierdzie (nad) sądem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 korzyść bracia moi jeśli wiarę mówiłby ktoś mieć dzieł zaś nie miałby nie może wiara zbawić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brat lub siostra nadzy byliby i odczuwającymi brak byliby codziennego pożywienia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powiedziałby zaś ktoś im z was odchodźcie w pokoju ogrzewajcie się i zostańcie nasyceni pokarmem nie dalibyście zaś im koniecznych (dla) ciała jaka korzyść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wiara jeśli nie dzieł miałaby martwa jest w sobie samej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 ktoś ty wiarę masz a ja dzieła mam pokaż mi wiarę twoją bez dzieł twoich a ja pokażę tobie z dzieł moich wiarę moją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wierzysz że Bóg jeden jest dobrze czynisz i demony wierzą i drżą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Chcesz zaś poznać o człowieku pusty że wiara bez dzieł martwa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ojciec nasz nie z dzieł został uznany za sprawiedliwego przyniósłszy Izaaka syna jego na ołtarzu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 że wiara współdziałała z dziełami jego i z dzieł wiara została uczyniona doskonałą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wypełnione Pismo mówiące uwierzył zaś Abraham Bogu i zostało zaliczone mu na sprawiedliwość i przyjaciel Boga został nazwany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Widzicie zatem że z dzieł jest uznawany za sprawiedliwego człowiek i nie z wiary jedynie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zaś i Rachab nierządnica nie z dzieł została uznana za sprawiedliwą podjąwszy zwiastunów i inną drogą wyrzuciwszy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ciało bez ducha martwe jest tak i wiara bez dzieł martwa jest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2024-03-29T10:01:10Z</dcterms:modified>
</cp:coreProperties>
</file>