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Jakuba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Przychodź (Przychodźcie) teraz bogaci zapłaczcie lamentując z powodu nieszczęść waszych przychodzących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Bogactwo wasze zgniło i szaty wasze zjedzone przez mole stał się (stały się)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Złoto wasze i srebro jest przerdzewiałe i rdza ich na świadectwo wam będzie i zje ciała wasze jak ogień zgromadziliście skarb w ostatnich dniach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zapłata pracowników który zżęli pola wasze która jest odmówiona przez was krzyczy a wołanie (tych) którzy zżęli do uszu Pana Zastępów weszła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Żyliście rozpustnie na ziemi i otoczyliście się zbytkiem wykarmiliście serca wasze jak na dzień rzezi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Potępiliście zamordowaliście sprawiedliwego nie przeciwstawia się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Stańcie się cierpliwi więc bracia aż do przyjścia Pana oto rolnik czeka na cenny plon ziemi będąc cierpliwym w nim aż (kiedy)kolwiek otrzymałby deszcz wczesny i późny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Stańcie się cierpliwymi i wy utwierdźcie serca wasze gdyż przyjście Pana zbliżyło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wzdychajcie przeciw jedni drugim bracia aby nie zostalibyście osądzeni oto Sędzia przed drzwiami stanął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(Za) przykład weźcie ścierpienie zła bracia moi i cierpliwość proroków którzy mówili (w) imieniu Pana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uważamy za szczęśliwych (tych) którzy trwają (o) wytrwałości Joba słyszeliście i zakończenie Pana zobaczyliście że wielce serdeczny jest Pan i miłosierny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Przede wszystkim zaś bracia moi nie przysięgajcie ani (na) niebo ani (na) ziemię ani (na) inną jakąś przysięgę niech jest zaś wasze tak tak i nie nie aby nie pod sąd wpadlibyście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Cierpi zło ktoś wśród was niech się modli weseli się ktoś niech śpiewa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słaby ktoś wśród was niech przywoła do siebie starszych zgromadzenia i niech się modlą nad nim namaściwszy go oliwą w imieniu Pana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modlitwa wiary uratuje będącego słabym i podniesie go Pan i jeśli grzechy byłby (byłyby) który uczynił (które uczynił) zostanie odpuszczony (zostaną odpuszczone)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Wyznawajcie jedni drugim upadki i módlcie się za jedni drugich aby zostalibyście uzdrowieni wiele może prośba sprawiedliwego działająca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Eliasz człowiek był mający podobne doznania nam i modlitwą pomodlił się nie (by) nie spaść deszcz i nie spadł deszcz na ziemię lata trzy i miesięcy sześć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znów pomodlił się i niebo deszcz dało i ziemia wypuściła owoc 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jeśli ktoś wśród was zostałby zwiedzony od prawdy a nawróciłby ktoś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wie że (ten) który nawrócił grzesznika z błędnej drogi jego zbawi duszę od śmierci i zakryje mnóstwo grzechów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Jakuba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2024-04-28T14:09:19Z</dcterms:modified>
</cp:coreProperties>
</file>