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Piotra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wysłannik Jezusa Pomazańca wybranym wychodźcom rozproszenia Pontu Galacji Kapadocji Azji i Bitynii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wcześniejszego poznania Boga Ojca w poświęceniu Ducha do posłuszeństwa i pokropienia krwią Jezusa Pomazańca łaska wam i pokój oby został pomnożony (oby zostały pomnożone)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Bóg i Ojciec Pana naszego Jezus Pomazańca według wielkiego Jego miłosierdzia odrodziwszy nas do nadziei żyjącej przez powstanie Jezusa Pomazańca z martwych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dziedzictwa niezniszczalnego i nieskazitelnego i niewiędnącego które jest zachowane w niebiosach dla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mocy Boga którzy jesteście strzeżeni przez wiarę ku zbawieniu gotowego zostać objawionym w porze ostatniej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weselicie się mało teraz jeśli które trzeba jest zostawszy zasmuconymi w różnych próbach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wypróbowanie waszej wiary o wiele droższe (niż) złoto które jest zniszczalne przez ogień zaś które jest próbowane zostałoby znalezione na pochwałę i szacunek i chwałę w objawieniu się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nie zobaczywszy miłujecie w którego teraz nie widząc wierząc zaś weselicie się radością niewysłowioną i która jest otoczona chwałą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dostając koniec wiary waszej zbawienie dusz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to zbawienie poszukiwali i pilnie badali prorocy o (tej) względem was łasce którzy prorokowali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Badając na jaką lub jakiego rodzaju porę wskazywał w nich Duch Pomazańca wcześniej świadczący na Pomazańca cierpienia i po tych chwały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zostało objawione że nie sobie samym nam zaś służyły one co teraz zostało ogłoszone wam przez (tych) którzy ogłosili dobą nowinę wam w Duchu Świętym który został wysłany z nieba w które pragną zwiastunowie zajrzeć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przepasawszy sobie biodra myśli waszej będąc trzeźwymi całkowicie nabierzcie nadziei w która jest niesiona wam łasce w objawieniu się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dzieci posłuszeństwa nie dostosowując swojej postaci do wcześniej w niewiedzy waszych pożądliwości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według (Tego) który wezwał was Świętego i sami święci w każdym postępowaniu stańcie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jest napisane święci stańcie się gdyż Ja święty jestem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Ojca przywołujecie bez względu na osobę sądzącego według każdego uczynku w strachu (przez) zamieszkiwanie waszego czasu postępujcie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że nie zniszczalnymi srebrem lub złotem zostaliście odkupieni z próźnego waszego postępowania przekazanego przez ojców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drogą krwią jako Baranka nienagannego i nieskalanego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poznany wcześniej wprawdzie przed założeniem świata który został objawiony zaś w ostatnich czasach dla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Niego wierzących w Boga który wzbudził Go z martwych i chwałę Mu dawszy tak, aby wiara wasza i nadzieja być w Bogu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Dusze wasze oczyszczając w posłuszeństwie prawdzie przez Ducha do braterstwa nieobłudnego z czystego serca jedni drugich umiłujcie żarliwie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są odradzeni nie z nasienia zniszczalnego ale niezniszczalnego przez Słowo żyjącego Boga i trwającego na wiek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wszelkie ciało jak trawa i każda chwała człowieka jak kwiat trawy została wysuszona trawa i kwiat jej opadł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przesłanie Pana trwa na wiek tym zaś jest przesłanie które zostało ogłoszone w dobrej nowinie do was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Piotra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2024-04-26T03:52:56Z</dcterms:modified>
</cp:coreProperties>
</file>