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Odłożywszy więc wszelką złość i wszelkie oszustwo i obłudy i zawiści i wszelkie obmowy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nowo narodzone niemowlęta związanego ze słowem niesfałszowanego mleka zapragnijcie aby w nim otrzymalibyście wzrost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skosztowaliście że łagodny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podchodząc Kamienia Żyjącego przez ludzi wprawdzie który jest odrzucony u zaś Boga wybranego kosztownego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sami jak kamienie żyjące jesteście budowani (w) dom duchowy kapłaństwo święte (by) nieść duchowe ofiary bardzo godne przyjęcia Bogu przez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zawiera się w Piśmie oto kładę na Syjonie kamień węgielny wybrany kosztowny i wierzący na Nim nie zostałby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więc szacunek wierzącym którzy są nieposłuszni zaś kamień który odrzucili budujący ten stał się za głowę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kamień potknięcia się i skała zgorszenia którzy potykają się Słowu nie okazując posłuszeństwa do czego i zostali położeni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ród wybrany królewskie kapłaństwo naród święty lud do pozyskania żeby cnoty ogłosilibyście z ciemności was który wezwał do niezwykłego Jego światła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 lud teraz zaś lud Boga nie którzy są objęci litością teraz zaś którzy zostali objęci litością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zachęcam jak przechodnie i wychodźcy wstrzymywać się (od) cielesnych pożądliwości które walczą przeciwko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wśród pogan mając dobre aby w czym pomawiają was jak złoczyńców dzięki dobrym czynom przyjrzawszy się chwaliliby Boga w dniu doglądania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wszelkiemu ludzkiemu ustanowieniu ze względu na Pana czy to królowi jako górującemu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którzy są posłani do ukarania wprawdzie złoczyńców pochwałę zaś dobro czyniących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taka jest wola Boga dobro czyniąc zamykać usta nierozsądnych ludzi niemające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wolni a nie jak przykrywkę mając złości wolność ale jak niewolnicy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 braterstwo miłujcie Boga bójcie się króla szanujcie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 będąc poddanymi w całym strachu władcom nie jedynie dobrym i życzliwym ale i wypaczonym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łaska jeśli ze względu na sumienie Boga wytrzymuje ktoś smutki cierpiąc niesprawiedliwie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rodzaju bowiem sława jeśli grzeszący i którzy są policzkowani będziecie pozostawali ale jeśli dobro czyniąc i cierpiąc będziecie pozostawali to łaska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zostaliście wezwani gdyż i Pomazaniec wycierpiał za nas nam pozostawiając przykład aby podążylibyście śladami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uczynił ani zostało znalezione oszustwo w ustach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znieważanym nie w zamian znieważył cierpiąc nie groził powierzył się zaś sądzącemu sprawiedliwie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grzechy nasze sam zaniósł w ciele Jego na drzewo aby grzechom umarłszy (do) sprawiedliwości żylibyśmy którego sińcem Jego zostaliście uzdrowieni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jak owce które są zwodzone ale zostaliście nawróceni teraz do Pasterza i Doglądającego dusz waszych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2024-04-29T10:01:06Z</dcterms:modified>
</cp:coreProperties>
</file>