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żony będąc poddane swoim mężom aby i jeśli niektórzy nie okazują posłuszeństwa Słowu przez żon postępowanie bez słowa zostaliby pozyskani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przyjrzawszy się w strachu czyste postępowanie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niech jest nie z zewnątrz splotu włosów i nakładanie złotem lub noszenie szat ozdobnych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ukryty serca człowiek w niezniszczalnej łagodności i spokoju ducha który jest przed Bogiem drogocenny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niegdyś i święte żony mające nadzieję w Bogu przystrajały siebie będąc poddane swoim mężom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Sara okazała posłuszeństwo Abrahamowi panem go nazywając której stałyście się dziećmi dobro czyniąc i nie bojąc się niczego strasznego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podobnie wspólnie mieszkając według poznania jak słabszemu naczyniu kobiecemu okazując szacunek jak i współdziedzice łaski życia do nie być wykreślane modlitwy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koniec wszyscy jednomyślni współczujący braterscy miłosierni uprzejmi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oddający złem za zło lub obelgą za obelgę przeciwnie zaś błogosławiący wiedząc że do tego zostaliście wezwani aby błogosławieństwo odziedziczylibyście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chcący życie miłować i zobaczyć dni dobre niech powstrzyma język jego od zła i wargi jego (by) nie powiedzieć podstępu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odwróci się od zła i niech uczyni dobro niech szuka pokoju i niech ściga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Pana na sprawiedliwych a uszy Jego ku prośbie ich oblicze zaś Pana przeciwko czyniącym złe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mający zamiar wyrządzić zło wam jeśli dobra naśladowcy stalibyście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obyście cierpieli przez sprawiedliwość szczęśliwi zaś groźbą ich nie bójcie się i nie zostalibyście poruszeni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 zaś Boga poświęcajcie w sercach waszych gotowi zaś zawsze do obrony każdemu domagającemu się (od) was słowa o (tej) w was nadziei z łagodnością i strachem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sumienie mając dobre aby w czym obmawialiby was jako złoczyńców zostaliby zawstydzeni znieważający wasze dobre w Pomazańcu postępowanie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dobro czyniąc jeśli chce wola Boga cierpieć niż zło czyniąc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Pomazaniec raz za grzechy wycierpiał sprawiedliwy za niesprawiedliwych aby nas doprowadziłby do Boga który został uśmiercony wprawdzie (w) ciele zostawszy ożywionym zaś (w) 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 strażnicy duchom poszedłszy ogłosił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nieposłuszne niegdyś gdy raz oczekiwał Bóg odwleczenie za dni Noego gdy jest budowana arka do której nieliczni to jest osiem dusz zostało uratowanych przez wodę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i nas odpowiednikiem teraz zbawia zanurzenie nie ciała odłożenie brudu ale sumienia dobrego wezwanie do Boga przez powstanie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po prawicy Boga poszedłszy do nieba gdy zostali poddani Mu zwiastunowie i władze i moce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2024-04-27T08:50:58Z</dcterms:modified>
</cp:coreProperties>
</file>