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wśród was zachęcam współstarszy i świadek Pomazańca cierpień i zamierzającej być objawioną chwały uczestnik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Wykonujcie funkcję pasterzy wśród was trzódkę Boga doglądając nie z konieczności ale chętnie i nie szukając haniebnego zysku ale ochotnie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jako panujący (nad) przydzielonymi ale wzory stając się trzódki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zostanie objawiony Arcypasterz dostaniecie niezwiędły chwały wieniec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 zostańcie poddani starszym wszyscy zaś jedni drugim będąc poddanymi pokorą przepaszcie się gdyż Bóg pysznym przeciwstawia się pokornym zaś daje łaskę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więc pod mocną rękę Boga aby was wywyższyłby w stosownej porze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troskę waszą przerzuciwszy na Niego gdyż On troszczy się o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 czuwajcie gdyż przeciwnik wasz oszczerca jak lew ryczący chodzi wokoło szukając kogo pochłonąłby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przeciwstawcie się mocni wiarą wiedząc (że) te same cierpienia w świecie waszemu braterstwu być wypełniane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wszelkiej łaski który wezwał nas do wiecznej Jego chwały w Pomazańcu Jezusie krótko doznawszy cierpienia sam oby uczynił doskonałymi was oby utwierdził oby umocnił oby ugruntował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 wam wiernego brata jak sądzę przez nieliczne napisałem zachęcając i dając świadectwo (że) to być prawdziwa łaska Boga w której stanęliście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w Babilonie współwybrana i Marek syn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przez pocałunek miłości pokój wam wszystkim w Pomazańcu Jezusie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2024-05-03T14:08:34Z</dcterms:modified>
</cp:coreProperties>
</file>