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niewolnik i wysłannik Jezusa Pomazańca (tym) równie cenną nam którzy dostali w udziale wiarę przez sprawiedliwość Boga naszego i Zbawiciela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oby został pomnożony w poznaniu Boga i Jezusa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wszystkie nam boska moc Jego do życia i pobożności którym jest dane przez poznanie (Tego) który wezwał nas przez chwałę i cnotę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największe nam i drogie obietnice które są dane aby przez nie stalibyście się boskiej uczestnicy natury uciekłszy na świecie przez pożądanie zepsucie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samą tę zaś gorliwość wszelką przykładając dostarczcie przez wiarę waszą cnotę przez zaś cnotę poznanie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poznanie opanowanie przez zaś opanowanie wytrwałość przez zaś wytrwałość pobożność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pobożność braterstwo przez zaś braterstwo miłość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bowiem wam będąc i obfitując nie bezczynnych ani bezowocnych sprowadzają do Pana naszego Jezusa Pomazańca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nie jest obecne te niewidomy jest będąc krótkowzroczny zapomnienie wziąwszy (o) oczyszczeniu od dawnych Jego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bardziej bracia postarajcie się mocnym wasze powołanie i wybranie czynić te bowiem czyniąc nie potknęlibyście się kiedyś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obficie zostanie dostarczone wam wejście do wiecznego Królestwa Pana naszego i Zbawiciela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zaniedbam wam zawsze przypominać o tych chociaż wiedząc i którzy są utwierdzeni w będącej obecną 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sprawiedliwe zaś uznaję przez jaki jestem w tym namiocie pobudzać was przez przypomnienie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szybkie jest zwinięcie namiotu mojego tak, jak i Pan nasz Jezus Pomazaniec ujawnił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starań zaś i każdej chwili mieć wy po moim odejściu tych wspomnienie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które są wymądrzonymi baśniom którzy naśladowali objawiliśmy wam Pana naszego Jezusa Pomazańca moc i przyjście ale naocznymi świadkami stawszy się Jego wielkości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bowiem od Boga Ojca szacunek i chwałę głos gdy został przyniesiony Mu taki od wspaniałej chwały Ten jest Syn mój umiłowany w którym Ja znalazłem upodobanie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głos my usłyszeliśmy z nieba który został przyniesiony z Nim będąc na górze świętej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jeszcze mocniejsze prorocze słowo (do) którego dobrze czynicie zwracając uwagę jak (na) lampę świecącą w ciemnym miejscu dopóki kiedy dzień zaświtałby i gwiazda wzeszłaby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każde prorokowanie Pisma własnego wyjaśnienia 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woli człowieka zostało przyniesione dawniej proroctwo ale przez Ducha Świętego którzy są niesieni mówili święci Boga ludzie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2024-04-20T12:10:39Z</dcterms:modified>
</cp:coreProperties>
</file>