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i fałszywi prorocy wśród ludu jak i wśród was będą fałszywi nauczyciele którzy wprowadzą stronnictwa zguby i (Tego) który wykupił ich Władcę wypierając się sprowadzając sobie samym szybką 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będą naśladować ich zguby przez które droga prawdy zostanie spotwarzona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chciwości foremnymi słowami was przehandlują którym wyrok od dawna nie jest bezczynny i zguba ich nie drzemie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Bóg zwiastunów gdy zgrzeszyli nie oszczędził ale więzami mroku rzuciwszy do Tartaru wydał na sąd którzy są zachowani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starożytnego świata nie oszczędził ale ósmego Noego sprawiedliwości herolda ustrzegł (od) potopu świata bezbożnych sprowadziwszy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Sodomy i Gomory obróciwszy w proch obalenie potępił (za) przykład mających nastąpić (dla) czynić bezbożność umieszczając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sprawiedliwy Lot doznający udręczenia od nieprawych w rozpuście postępowania uratował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Wzrokiem bowiem i słuchem sprawiedliwy zamieszkując wśród nich dzień po dniu duszę sprawiedliwą bezprawnymi czynami dręczył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Pan pobożnych z próby wyrywać niesprawiedliwych zaś na dzień sądu którzy są karani zachowywać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za ciałem w pożądaniu zepsucia idących i panowanie lekceważąc zuchwali samowolni (przed) chwałami nie drżą bluźniąc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zwiastunowie siłą i mocą więksi będąc nie niosą przeciw nim przed Panem bluźniącego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 nierozumne zwierzęta zgodne z naturą które są zrodzone na schwytanie i zniszczenie w czym nie rozumieją bluźniąc w zniszczeniu ich zostaną zgubieni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odbiorą zapłatę niesprawiedliwości (za) namiętność uznający w dzień rozpustę plamy i hańby oddające się rozpuście w oszustwa ich wspólnie ucztując z 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pełne cudzołożnicy i nienasyconych grzechu nęcąc dusze chwiejne serce które jest wyćwiczone chciwością mający przekleństwa dzieci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Pozostawiwszy prostą drogę zostali zwiedzeni którzy naśladowali drogę Balaama (syna) Bosora który zapłatę niesprawiedliwości umiłował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Skarcenie zaś miał (za) własne przestępstwo juczne bydlę nieme w ludzkim głosie przemówiwszy powstrzymało proroka szaleństwo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źródła bezwodne chmury przez nawałnicę które są pędzone dla których mrok ciemności na wiek jest zachowany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Przesadnie bowiem próżność mówiąc nęcą przez pożądania ciała w rozpustach (tych) istotnie którzy uciekli w błędzie którzy są wywracani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 sami niewolnicy będąc zepsucia czemu bowiem ktoś jest pokonany temu i jest poddany niewoli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uciekłszy (od) nieczystości świata przez poznanie Pana i Zbawiciela Jezusa Pomazańca te zaś znów zostawszy uwikłanymi są pokonani stało się im ostatnie gorsze (od)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 im nie poznawać drogi sprawiedliwości niż poznawszy odwrócić się od które zostało przykazane im świętego przykazania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Spełniło się zaś im (to) (z) prawdziwego przysłowia pies który zawrócił do swoich wymiocin i świnia która obmyła się do tarzania się błotem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2024-04-27T18:10:19Z</dcterms:modified>
</cp:coreProperties>
</file>