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 co słyszeliśmy co widzieliśmy oczyma naszymi co zobaczyliśmy i ręce nasze dotknęły o Słowie życia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życie zostało objawione i widzieliśmy i świadczymy i oznajmiamy wam życie wieczne które było u Ojca i zostało objawione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widzieliśmy i słyszeliśmy oznajmiamy wam aby i wy wspólnotę mielibyście z nami i wspólnota zaś nasza z Ojcem i z Synem Jego Jezusem Pomazańcem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piszemy wam aby radość wasza byłaby która jest wypełniona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wieść którą słyszeliśmy od Niego i oznajmiamy wam że Bóg światło jest i ciemność w Nim nie jest żadna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 że wspólnotę mamy z Nim a w ciemności chodzilibyśmy kłamiemy i nie czynimy prawdę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 świetle chodzilibyśmy jak On jest w świetle wspólnotę mamy ze sobą nawzajem i krew Jezusa Pomazańca Syna Jego oczyszcza nas od wszelkiego grzechu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 że grzechu nie mamy siebie zwodzimy i prawda nie jest w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wyznawalibyśmy grzechy nasze wierny jest i sprawiedliwy tak, że odpuściłby nam grzechy i oczyściłby nas z wszelkiej niesprawiedliwości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powiedzielibyśmy że nie zgrzeszyliśmy kłamcą czynimy Go i Słowo Jego nie jest w nas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moje te piszę wam aby nie grzeszylibyście a jeśli ktoś zgrzeszyłby Opiekuna mamy u Ojca Jezusa Pomazańca sprawiedliwego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przebłaganie jest za grzechy nasze nie za nasze zaś jedynie ale i za całego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to znamy że poznaliśmy Go jeśli przykazania Jego zachowywalibyśmy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poznałem Go i przykazań Jego nie zachowujący kłamca jest i w tym prawda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zaś kolwiek strzegłby Jego Słowo prawdziwie w tym miłość Boga jest dokonana po tym znamy że w Nim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w Nim pozostawać powinien tak, jak On postępował i sam tak postępować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nie przykazanie nowe piszę wam ale przykazanie stare które mieliście od początku przykazanie stare jest Słowo które usłyszeliście od początku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przykazanie nowe piszę wam które jest prawdziwe w Nim i w was że ciemność przemija a światło prawdziwe już świeci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w świetle być i brata jego nienawidzący w ciemności jest aż do teraz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Miłujący brata jego w świetle pozostaje i zgorszenie w Nim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nienawidzący brata jego w ciemności jest i w ciemności chodzi i nie wie gdzie odchodzi gdyż ciemność oślepiła oczy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 dzieciaczki gdyż są odpuszczone wam grzechy przez imię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 ojcowie gdyż poznaliście (Go) od początku piszę wam młodzieńcy gdyż zwyciężyliście niegodziwego piszę wam dzieciątka gdyż poznaliście Ojca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 Ojcowie gdyż poznaliście (Go) od początku napisałem wam młodzieńcy gdyż mocni jesteście i Słowo Boga w was pozostaje i zwyciężyliście niegodziwego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świata ani (tego, co) na świecie jeśli ktoś miłowałby świat nie jest miłość Ojca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 (to, co) na świecie pożądliwość ciała i pożądliwość oczu i pycha życia nie jest z Ojca ale ze świata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 przemija i pożądliwość jego zaś czyniący wolę Boga pozostaje na 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Dzieciątka ostatnia godzina jest i tak, jak słyszeliście że w miejsce Pomazańca przychodzi i teraz w miejsce Pomazańca liczni stali się dlatego wiemy że ostatnia godzina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 wyszli ale nie byli z nas jeśli bowiem byli z nas pozostali (kiedy)kolwiek z nami ale aby zostałyby ujawnione że nie są wszyscy z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namaszczenie macie od Świętego i znacie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napisałem wam gdyż nie znacie prawdy ale gdyż znacie ją i że wszelkie kłamstwo z prawdy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kłamca jeśli nie wypierający się że Jezus nie jest Pomazaniec to jest w miejsce Pomazańca wypierający się Ojca i Syna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wypierający się Syna ani Ojca ma wyznający Syna i Ojca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 którzy słyszeliście od początku w was niech pozostaje jeśli w was pozostawałoby co od początku słyszeliście i wy w Synu i w Ojcu pozostaniecie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obietnica którą On obiecał nam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napisałem wam o zwodzących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namaszczenie które otrzymaliście od Niego w was przebywa i nie potrzebę macie aby ktoś nauczałby was ale jak Jego namaszczenie naucza was o wszystkim i prawdziwe jest i nie jest kłamstwo i tak, jak nauczył was pozostaniecie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dzieciaczki pozostańcie w Nim aby gdy zostałby objawiony mielibyśmy śmiałość i nie zostalibyśmy zawstydzeni od Niego przy przyjściu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wiedzielibyście że sprawiedliwy jest wiecie że każdy czyniący sprawiedliwość z Niego jest zrodzony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Zobaczcie jaką miłość daje nam Ojciec aby dziećmi Boga zostalibyśmy nazwani dla- tego świat nie zna nas gdyż nie poznał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teraz dzieci Boga jesteśmy a jeszcze nie zostało objawione czym będziemy wiemy zaś że jeśli zostałoby objawione podobni Jemu będziemy gdyż zobaczymy Go tak, jak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mający nadzieję tę w Nim oczyszcza siebie tak, jak On czysty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czyniący grzech i bezprawie czyni i grzech jest bezprawie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 że On został objawiony tak, jak grzechy nasze zabrałby i grzech w Nim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 Nim pozostający nie grzeszy każdy grzeszący nie widział Go ani zna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nikt niech zwodzi was czyniący sprawiedliwość sprawiedliwy jest tak, jak On sprawiedliwy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Czyniący grzech z oszczercy jest gdyż z początku oszczerca grzeszy dla- tego został objawiony Syn Boga aby zniszczyłby dzieła oszczercy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który jest zrodzony z Boga grzechu nie czyni gdyż nasienie Jego w nim pozostaje i nie może grzeszyć gdyż z Boga jest zrodzony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widoczne jest (są) dzieci Boga i dzieci oszczercy każdy nie czyniący sprawiedliwości nie jest z Boga i nie miłujący brata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jest wieść którą usłyszeliście od początku aby miłowalibyśmy jedni drugich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tak, jak Kain z niegodziwego był i zabił brutalnie brata jego i dzięki czemu zabił brutalnie go ponieważ czyny jego niegodziwe był (były) zaś brata jego sprawiedliwe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 bracia moi jeśli nienawidzi was świat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 że przeszliśmy ze śmierci do życia ponieważ miłujemy braci nie miłujący brata pozostaje w 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nienawidzący brata jego morderca jest a wiecie że każdy morderca nie ma życia wiecznego w nim pozostającego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poznaliśmy miłość Boga gdyż On za nas życie Jego położył i my powinniśmy za braci dusze kłaść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Kto- zaś kolwiek miałby dobra świata a widziałby brata jego potrzebę mającego i zamykałby głębokie uczucia jego przed nim jak miłość Boga pozostaje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moje nie miłowalibyśmy słowem ani językiem ale czynem i prawdą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znamy że z prawdy jesteśmy i przed Nim przekonamy serca nasze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oskarżałoby nas serce bo większy jest Bóg (od) serca naszego i zna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jeśli serce nasze nie oskarżałoby nas śmiałość mamy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(o) co jeśli prosilibyśmy otrzymujemy od Niego gdyż przykazania Jego zachowujemy i podobające się przed Nim czynimy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przykazanie Jego aby uwierzylibyśmy imieniu Syna Jego Jezusa Pomazańca i miłowalibyśmy jedni drugich tak, jak dał przykazanie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zachowujący przykazań Jego w Nim pozostaje i On w nim i w tym znamy że pozostaje w nas z Ducha którego nam dał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nie każdemu duchowi wierzcie ale badajcie duchy jeśli z Boga jest (są) gdyż liczni fałszywi prorocy wychodzili na świat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znacie Ducha Boga wszelki duch który wyznaje Jezusa Pomazańca w ciele przychodzącego z Boga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 duch który nie wyznaje Jezusa Pomazańca w ciele przychodzącego od Boga nie jest i to jest w miejsce Pomazańca (o) którym słyszeliście że przychodzi i teraz na świecie jest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Boga jesteście dzieciaczki i zwyciężyliście ich gdyż większy jest (Ten) w was niż (ten) na świecie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ze świata są dla- tego ze świata mówią i świat ich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 Boga jesteśmy znający Boga słucha nas który nie jest z Boga nie słucha nas z tego znamy Ducha Prawdy i ducha błędu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miłowalibyśmy jedni drugich gdyż miłość z Boga jest a każdy miłujący z Boga jest zrodzony i zna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miłujący nie poznał Boga gdyż Bóg miłość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została objawiona miłość Boga w nas gdyż Syna Jego Jednorodzonego wysłał Bóg na świat aby żylibyśmy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miłość nie że my umiłowaliśmy Boga ale że On umiłował nas i wysłał Syna Jego przebłaganie za grzechy nasze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jeśli tak Bóg umiłował nas i my powinniśmy jedni drugich miłować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kiedykolwiek widział jeśli miłowalibyśmy jedni drugich Bóg w nas pozostaje i miłość Jego doprowadzająca do doskonałości jest w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znamy gdyż w Nim pozostajemy i On w nas gdyż z Ducha Jego dał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widzieliśmy i świadczymy gdyż Ojciec wysyłał Syna Zbawiciela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kolwiek wyznałby że Jezus jest Syn Boga Bóg w nim pozostaje i on w 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 poznaliśmy i uwierzyliśmy miłości którą ma Bóg w nas Bóg miłość jest i pozostający w miłości w Bogu pozostaje i Bóg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doprowadzona do doskonałości miłość z nami aby śmiałość mielibyśmy w dniu sądu ponieważ tak, jak On jest i my jesteśmy w świecie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nie jest w miłości ale dojrzała miłość na zewnątrz wyrzuca strach gdyż strach karę ma zaś bojący się nie jest doprowadzony do doskonałości w miłości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miłujemy Go gdyż On pierwszy umiłował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powiedziałby że miłuję Boga i brata jego nienawidziłby kłamca jest bowiem nie miłujący brata jego którego widzi Boga którego nie widzi jak może miłować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przykazanie mamy od Niego aby miłujący Boga miłowałby i brata jego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wierzący że Jezus jest Pomazaniec z Boga jest zrodzony i każdy miłujący (tego) który zrodził miłuje i (tego) który jest zrodzony z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znamy że miłujemy dzieci Boga gdy Boga miłujemy i przykazania Jego zachowalibyśmy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miłość Boga aby przykazań Jego zachowalibyśmy i przykazania Jego ciężkie nie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wszystko które jest zrodzone z Boga zwycięża świat i to jest zwycięstwo które zwyciężyło świat wiara nasza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 zwyciężający świat jeśli nie wierzący że Jezus jest Syn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który przyszedł przez wodę i krew Jezus Pomazaniec nie w wodzie jedynie ale w wodzie i krwi i Duch jest świadczący gdyż Duch jest prawda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trzej są świadczący w niebie Ojciec Słowo i Święty Duch a ci trzej jedno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trzej są świadczący na ziemi Duch i woda i krew a trzej w jednym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świadectwo ludzi przyjmujemy świadectwo Boga większe jest gdyż to jest świadectwo Boga że świadczył o Synu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Wierzący w Syna Boga ma świadectwo w sobie nie wierzący Bogu kłamcą czynił Go gdyż nie uwierzył w świadectwo którym świadczył Bóg o Synu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świadectwo że życie wieczne dał nam Bóg a to życie w Synu Jego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Syna ma życie nie mający Syna Boga życia nie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napisałem wam wierzącym w imię Syna Boga aby wiedzielibyście że życie macie wieczne i aby wierzylibyście w imię Syna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śmiałość którą mamy do Niego że jeśli (o) coś poprosilibyśmy według woli Jego słucha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wiemy że słucha nas (o) co- kolwiek poprosilibyśmy wiemy że mamy prośby które prosiliśmy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zobaczyłby brata jego grzeszącego grzechem nie ku śmierci poprosi a będzie dane mu życie grzeszącym nie ku śmierci jest grzech ku śmierci nie o takim mówię aby poprosiłby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niesprawiedliwość grzech jest i jest grzech nie ku 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że każdy który jest zrodzony z Boga nie grzeszy ale który został zrodzony z Boga zachowuje siebie i niegodziwy nie dotyka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że z Boga jesteśmy i świat cały w niegodziwym jest położony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 że Syn Boga nadchodzi i dał nam myśl aby znaliby Prawdziwego i jesteśmy w Prawdziwym w Synu Jego Jezusie Pomazańcu On jest prawdziwy Bóg i 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ustrzeżcie się od bożków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2024-03-29T05:25:03Z</dcterms:modified>
</cp:coreProperties>
</file>