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Jana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było od początku co słyszeliśmy co widzieliśmy oczyma naszymi co zobaczyliśmy i ręce nasze dotknęły o Słowie życia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życie zostało objawione i widzieliśmy i świadczymy i oznajmiamy wam życie wieczne które było u Ojca i zostało objawione nam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widzieliśmy i słyszeliśmy oznajmiamy wam aby i wy wspólnotę mielibyście z nami i wspólnota zaś nasza z Ojcem i z Synem Jego Jezusem Pomazańcem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 piszemy wam aby radość wasza byłaby która jest wypełniona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wieść którą słyszeliśmy od Niego i oznajmiamy wam że Bóg światło jest i ciemność w Nim nie jest żadna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powiedzielibyśmy że wspólnotę mamy z Nim a w ciemności chodzilibyśmy kłamiemy i nie czynimy prawdę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w świetle chodzilibyśmy jak On jest w świetle wspólnotę mamy ze sobą nawzajem i krew Jezusa Pomazańca Syna Jego oczyszcza nas od wszelkiego grzechu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powiedzielibyśmy że grzechu nie mamy siebie zwodzimy i prawda nie jest w 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wyznawalibyśmy grzechy nasze wierny jest i sprawiedliwy tak, że odpuściłby nam grzechy i oczyściłby nas z wszelkiej niesprawiedliwości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powiedzielibyśmy że nie zgrzeszyliśmy kłamcą czynimy Go i Słowo Jego nie jest w nas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2024-04-25T11:57:52Z</dcterms:modified>
</cp:coreProperties>
</file>