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Dzieciaczki moje te piszę wam aby nie grzeszylibyście a jeśli ktoś zgrzeszyłby Opiekuna mamy u Ojca Jezusa Pomazańca sprawiedliwego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przebłaganie jest za grzechy nasze nie za nasze zaś jedynie ale i za całego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to znamy że poznaliśmy Go jeśli przykazania Jego zachowywalibyśmy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poznałem Go i przykazań Jego nie zachowujący kłamca jest i w tym prawda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zaś kolwiek strzegłby Jego Słowo prawdziwie w tym miłość Boga jest dokonana po tym znamy że w Nim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w Nim pozostawać powinien tak, jak On postępował i sam tak postępować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nie przykazanie nowe piszę wam ale przykazanie stare które mieliście od początku przykazanie stare jest Słowo które usłyszeliście od początku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przykazanie nowe piszę wam które jest prawdziwe w Nim i w was że ciemność przemija a światło prawdziwe już świeci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w świetle być i brata jego nienawidzący w ciemności jest aż do teraz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Miłujący brata jego w świetle pozostaje i zgorszenie w Nim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nienawidzący brata jego w ciemności jest i w ciemności chodzi i nie wie gdzie odchodzi gdyż ciemność oślepiła oczy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 dzieciaczki gdyż są odpuszczone wam grzechy przez imię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 ojcowie gdyż poznaliście (Go) od początku piszę wam młodzieńcy gdyż zwyciężyliście niegodziwego piszę wam dzieciątka gdyż poznaliście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Ojcowie gdyż poznaliście (Go) od początku napisałem wam młodzieńcy gdyż mocni jesteście i Słowo Boga w was pozostaje i zwyciężyliście niegodziwego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(tego, co) na świecie jeśli ktoś miłowałby świat nie jest miłość Ojca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 (to, co) na świecie pożądliwość ciała i pożądliwość oczu i pycha życia nie jest z Ojca ale ze świata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 przemija i pożądliwość jego zaś czyniący wolę Boga pozostaje na 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Dzieciątka ostatnia godzina jest i tak, jak słyszeliście że w miejsce Pomazańca przychodzi i teraz w miejsce Pomazańca liczni stali się dlatego wiemy że ostatnia godzina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 ale nie byli z nas jeśli bowiem byli z nas pozostali (kiedy)kolwiek z nami ale aby zostałyby ujawnione że nie są wszyscy z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namaszczenie macie od Świętego i znacie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napisałem wam gdyż nie znacie prawdy ale gdyż znacie ją i że wszelkie kłamstwo z prawdy nie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kłamca jeśli nie wypierający się że Jezus nie jest Pomazaniec to jest w miejsce Pomazańca wypierający się Ojca i Syna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wypierający się Syna ani Ojca ma wyznający Syna i Ojca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którzy słyszeliście od początku w was niech pozostaje jeśli w was pozostawałoby co od początku słyszeliście i wy w Synu i w Ojcu pozostaniecie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obietnica którą On obiecał nam życie wieczne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napisałem wam o zwodzących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namaszczenie które otrzymaliście od Niego w was przebywa i nie potrzebę macie aby ktoś nauczałby was ale jak Jego namaszczenie naucza was o wszystkim i prawdziwe jest i nie jest kłamstwo i tak, jak nauczył was pozostaniecie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dzieciaczki pozostańcie w Nim aby gdy zostałby objawiony mielibyśmy śmiałość i nie zostalibyśmy zawstydzeni od Niego przy przyjściu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wiedzielibyście że sprawiedliwy jest wiecie że każdy czyniący sprawiedliwość z Niego jest zrodzony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2024-04-27T08:07:15Z</dcterms:modified>
</cp:coreProperties>
</file>