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Zobaczcie jaką miłość daje nam Ojciec aby dziećmi Boga zostalibyśmy nazwani dla- tego świat nie zna nas gdyż nie poznał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 teraz dzieci Boga jesteśmy a jeszcze nie zostało objawione czym będziemy wiemy zaś że jeśli zostałoby objawione podobni Jemu będziemy gdyż zobaczymy Go tak, jak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mający nadzieję tę w Nim oczyszcza siebie tak, jak On czysty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czyniący grzech i bezprawie czyni i grzech jest bezprawie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wiecie że On został objawiony tak, jak grzechy nasze zabrałby i grzech w Nim nie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w Nim pozostający nie grzeszy każdy grzeszący nie widział Go ani zna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Dzieciaczki nikt niech zwodzi was czyniący sprawiedliwość sprawiedliwy jest tak, jak On sprawiedliwy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Czyniący grzech z oszczercy jest gdyż z początku oszczerca grzeszy dla- tego został objawiony Syn Boga aby zniszczyłby dzieła oszczercy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który jest zrodzony z Boga grzechu nie czyni gdyż nasienie Jego w nim pozostaje i nie może grzeszyć gdyż z Boga jest zrodzony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widoczne jest (są) dzieci Boga i dzieci oszczercy każdy nie czyniący sprawiedliwości nie jest z Boga i nie miłujący brata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to jest wieść którą usłyszeliście od początku aby miłowalibyśmy jedni drugich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tak, jak Kain z niegodziwego był i zabił brutalnie brata jego i dzięki czemu zabił brutalnie go ponieważ czyny jego niegodziwe był (były) zaś brata jego sprawiedliwe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dziwcie się bracia moi jeśli nienawidzi was świat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wiemy że przeszliśmy ze śmierci do życia ponieważ miłujemy braci nie miłujący brata pozostaje w śmierci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nienawidzący brata jego morderca jest a wiecie że każdy morderca nie ma życia wiecznego w nim pozostającego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poznaliśmy miłość Boga gdyż On za nas życie Jego położył i my powinniśmy za braci dusze kłaść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Kto- zaś kolwiek miałby dobra świata a widziałby brata jego potrzebę mającego i zamykałby głębokie uczucia jego przed nim jak miłość Boga pozostaje w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Dzieciaczki moje nie miłowalibyśmy słowem ani językiem ale czynem i prawdą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tym znamy że z prawdy jesteśmy i przed Nim przekonamy serca nasze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oskarżałoby nas serce bo większy jest Bóg (od) serca naszego i zna wszystkie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 jeśli serce nasze nie oskarżałoby nas śmiałość mamy przed Bogiem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(o) co jeśli prosilibyśmy otrzymujemy od Niego gdyż przykazania Jego zachowujemy i podobające się przed Nim czynimy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przykazanie Jego aby uwierzylibyśmy imieniu Syna Jego Jezusa Pomazańca i miłowalibyśmy jedni drugich tak, jak dał przykazanie nam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zachowujący przykazań Jego w Nim pozostaje i On w nim i w tym znamy że pozostaje w nas z Ducha którego nam dał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2024-04-28T12:10:11Z</dcterms:modified>
</cp:coreProperties>
</file>