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nie każdemu duchowi wierzcie ale badajcie duchy jeśli z Boga jest (są) gdyż liczni fałszywi prorocy wychodzili na świat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znacie Ducha Boga wszelki duch który wyznaje Jezusa Pomazańca w ciele przychodzącego z Boga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 duch który nie wyznaje Jezusa Pomazańca w ciele przychodzącego od Boga nie jest i to jest w miejsce Pomazańca (o) którym słyszeliście że przychodzi i teraz na świecie jest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Boga jesteście dzieciaczki i zwyciężyliście ich gdyż większy jest (Ten) w was niż (ten) na świecie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ze świata są dla- tego ze świata mówią i świat ich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Boga jesteśmy znający Boga słucha nas który nie jest z Boga nie słucha nas z tego znamy Ducha Prawdy i ducha błędu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miłowalibyśmy jedni drugich gdyż miłość z Boga jest a każdy miłujący z Boga jest zrodzony i zna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miłujący nie poznał Boga gdyż Bóg miłość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została objawiona miłość Boga w nas gdyż Syna Jego Jednorodzonego wysłał Bóg na świat aby żylibyśmy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miłość nie że my umiłowaliśmy Boga ale że On umiłował nas i wysłał Syna Jego przebłaganie za grzechy nasze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jeśli tak Bóg umiłował nas i my powinniśmy jedni drugich miłować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kiedykolwiek widział jeśli miłowalibyśmy jedni drugich Bóg w nas pozostaje i miłość Jego doprowadzająca do doskonałości jest w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znamy gdyż w Nim pozostajemy i On w nas gdyż z Ducha Jego dał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widzieliśmy i świadczymy gdyż Ojciec wysyłał Syna Zbawiciela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kolwiek wyznałby że Jezus jest Syn Boga Bóg w nim pozostaje i on w 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poznaliśmy i uwierzyliśmy miłości którą ma Bóg w nas Bóg miłość jest i pozostający w miłości w Bogu pozostaje i Bóg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doprowadzona do doskonałości miłość z nami aby śmiałość mielibyśmy w dniu sądu ponieważ tak, jak On jest i my jesteśmy w świecie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nie jest w miłości ale dojrzała miłość na zewnątrz wyrzuca strach gdyż strach karę ma zaś bojący się nie jest doprowadzony do doskonałości w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miłujemy Go gdyż On pierwszy umiłował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powiedziałby że miłuję Boga i brata jego nienawidziłby kłamca jest bowiem nie miłujący brata jego którego widzi Boga którego nie widzi jak może miłować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przykazanie mamy od Niego aby miłujący Boga miłowałby i brata jego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2024-03-29T14:51:38Z</dcterms:modified>
</cp:coreProperties>
</file>