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wierzący że Jezus jest Pomazaniec z Boga jest zrodzony i każdy miłujący (tego) który zrodził miłuje i (tego) który jest zrodzony z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znamy że miłujemy dzieci Boga gdy Boga miłujemy i przykazania Jego zachowalibyśmy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miłość Boga aby przykazań Jego zachowalibyśmy i przykazania Jego ciężkie nie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wszystko które jest zrodzone z Boga zwycięża świat i to jest zwycięstwo które zwyciężyło świat wiara nasza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zwyciężający świat jeśli nie wierzący że Jezus jest Syn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który przyszedł przez wodę i krew Jezus Pomazaniec nie w wodzie jedynie ale w wodzie i krwi i Duch jest świadczący gdyż Duch jest prawda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trzej są świadczący w niebie Ojciec Słowo i Święty Duch a ci trzej jedno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trzej są świadczący na ziemi Duch i woda i krew a trzej w jednym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świadectwo ludzi przyjmujemy świadectwo Boga większe jest gdyż to jest świadectwo Boga że świadczył o Synu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Wierzący w Syna Boga ma świadectwo w sobie nie wierzący Bogu kłamcą czynił Go gdyż nie uwierzył w świadectwo którym świadczył Bóg o Synu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świadectwo że życie wieczne dał nam Bóg a to życie w Synu Jego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Syna ma życie nie mający Syna Boga życia nie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napisałem wam wierzącym w imię Syna Boga aby wiedzielibyście że życie macie wieczne i aby wierzylibyście w imię Syna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śmiałość którą mamy do Niego że jeśli (o) coś poprosilibyśmy według woli Jego słucha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wiemy że słucha nas (o) co- kolwiek poprosilibyśmy wiemy że mamy prośby które prosiliśmy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zobaczyłby brata jego grzeszącego grzechem nie ku śmierci poprosi a będzie dane mu życie grzeszącym nie ku śmierci jest grzech ku śmierci nie o takim mówię aby poprosiłby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niesprawiedliwość grzech jest i jest grzech nie ku 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że każdy który jest zrodzony z Boga nie grzeszy ale który został zrodzony z Boga zachowuje siebie i niegodziwy nie dotyka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że z Boga jesteśmy i świat cały w niegodziwym jest położony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 że Syn Boga nadchodzi i dał nam myśl aby znaliby Prawdziwego i jesteśmy w Prawdziwym w Synu Jego Jezusie Pomazańcu On jest prawdziwy Bóg i 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ustrzeżcie się od bożków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2024-04-28T11:58:58Z</dcterms:modified>
</cp:coreProperties>
</file>