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Pomazańca które dał mu Bóg (by) pokazać niewolnikom Jego co trzeba stać się w szybkości i oznaczył wysławszy przez zwiastuna Jego niewolnikowi Jego Janowi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poświadczył Słowo Boga i świadectwo Jezusa Pomazańca ile zarówno zobaczył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czytający i słuchający słów proroctwa i zachowujący w nim które jest napisane bowiem pora blisko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siedmiu zgromadzeniom w Azji łaska wam i pokój od (Tego) który jest i był i który przychodzi i od siedmiu duchów które jest (są) przed tronem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Pomazańca świadek wierny pierworodny z martwych i przywódca królów ziemi który umiłował nas i który umył nas z grzechów naszych w krwi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królami i kapłanami Bogu i Ojcu Jego Jemu chwała i moc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z chmurami i zobaczy Go każde oko i którzy Go przebili i będą uderzać się (w piersi) przez Niego wszystkie plemiona ziemi tak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 początek i koniec mówi Pan który jest i był i który przychodzi Wszechmogący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Jan i brat wasz i współuczestnik w ucisku i w Królestwie i wytrwałości Jezusa Pomazańca stałem się na wyspie która jest nazywana Patmos z powodu Słowa Boga i przez świadectwo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w Duchu w Pański dzień i usłyszałem za mną głos wielki jak trąby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Ja jestem alfa i omega pierwszy i ostatni i co widzisz napisz w zwoju i poślij siedmiu zgromadzeniom w Azji do Efezu i do Smyrny i do Pergamonu i do Tiatyry i do Sardes i do Filadelfii i do Laodycei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odwróciłem się widzieć głos który mówił ze mną i odwróciwszy się zobaczyłem siedem świeczników złotych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środku siedmiu świeczników podobnego Synowi człowieka który jest przyobleczony w sięgającą stóp i który jest przepasany na piersiach pasem złotym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głowa Jego i włosy białe jakby wełna biała jak śnieg i oczy Jego jak płomień ognia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stopy Jego podobne kadzidłu z mosiądzu jak w piecu które są rozpalone i głos Jego jak głos wód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mający w prawej Jego ręce gwiazd siedem i z ustach Jego miecz obosieczny ostry wychodzący i twarz Jego jak słońce świeci w mocy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zobaczyłem Go upadłem do stóp Jego jak martwy i nałożył prawą Jego rękę na mnie mówiąc mi nie bój się Ja jestem pierwszy i ostatni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żyjący i stałem się martwy i oto żyjący jestem na wieki wieków amen i mam klucze piekła i 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 co zobaczyłeś i które są i które jest blisko stać się po 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Tajemnica siedmiu gwiazd które zobaczyłeś na prawej mojej i siedem świeczników złotych siedem gwiazd zwiastunowie siedmiu zgromadzeń są i siedem świeczników które zobaczyłeś siedmioma zgromadzeniami są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2024-04-18T16:58:25Z</dcterms:modified>
</cp:coreProperties>
</file>