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 i zwiastun stał mówiąc wstań i zmierz świątynię Boga i ołtarz i którzy oddają cześć w 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dziedziniec z zewnątrz świątyni odrzuć poza i nie go zmierzyłbyś gdyż został dany poganom i miasto święte będą deptać miesięcy czterdzieści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dwóm świadkom moim i będą prorokować dni tysiąc dwieście sześćdziesiąt którzy są okryci worami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dwa drzewa oliwne i dwa świeczniki przed Bogiem ziemi które stoją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im chciałby uczynić niesprawiedliwość ogień wychodzi z ust ich i zjada wrogów ich i jeśli ktoś im chciałby uczynić niesprawiedliwość tak trzeba mu zostać zabitym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władzę zamknąć niebo aby nie padałby deszcz w dniach ich prorokowania i władzę mają nad wodami zmieniać je w krew i porazić ziemię każdym ciosem ilekroć jeśli chcieliby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dokończyliby świadectwo ich zwierzę wchodzące z otchłani uczyni wojnę z nimi i zwycięży ich i zabije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zwłoki ich na placu miasta wielkiego które jest nazywany duchowo Sodoma i Egipt gdzie i Pan nasz został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patrzeć z ludów i plemion i języków i narodów zwłoki ich dni trzy i połowę i zwłokom ich nie pozwolą zostać położonymi do grobowców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zamieszkujący na ziemi będą radować się nad nimi i zostaną rozweseleni i dary będą posyłać jedni drugim gdyż ci dwaj prorocy dręczyli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trzech dniach i połowie duch życia od Boga wszedł w nich i stanęli na stopach ich i strach wielki spadł na widzących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wielki z nieba mówiący im wejdźcie tu i weszli do nieba w chmurze i widzieli ich wrogowie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trzęsienie ziemi wielkie i dziesiąta (część) miasta upadła i zostali zabici w trzęsieniu ziemi imiona ludzi tysięcy siedem a pozostali przestraszonymi stali się i dali chwałę Bogu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drugie odeszło i oto biada trzecie przychodzi szybko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zatrąbił i stały się głosy wielkie w niebie mówiące stały się królestwa świata Pana naszego i Pomazańca Jego i zakróluje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dwadzieścia i czterech starszych przed Bogiem siedzących na tronach ich padli na oblicza ich i oddali cześć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dziękujemy Ci Panie Boże Wszechmogący (Temu) który jest i był i którzy przychodzi że wziąłeś moc twoją wielką i zakrólowałeś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 zostały rozgniewane i przyszedł gniew twój i pora martwym zostać osądzonymi i dać zapłatę niewolnikom Twoim prorokom i świętym i bojącym się imienia Twojego małymi i wielkimi i zniszczyć niszczących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otworzona świątynia Boga w niebie i została ukazana arka przymierza Jego w świątyni Jego i stały się błyskawice i głosy i grzmoty i trzęsienie ziemi i grad wielki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2024-04-29T07:31:04Z</dcterms:modified>
</cp:coreProperties>
</file>