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znak wielki został ukazany na niebie kobieta która jest okryta słońcem a księżyc pod stopami jej i na głowie jej wieniec gwiazd dwunastu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łonie mająca krzyczy rodząca w bólach i która jest dręczona urodzić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ukazany inny znak na niebie i oto smok wielki ognistej czerwieni mający głów siedem i rogów dziesięć a na głowach jego diademów siedem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ogon jego ciągnie trzecia (część) gwiazd nieba i rzucił ich na ziemię i smok stał przed kobietą mającą urodzić aby kiedy urodziłaby dziecko jej pożarłby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syna mężczyznę który ma paść wszystkie narody w lasce żelaznej i zostało porwane dziecko jej do Boga i tronu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kobieta uciekła na pustkowie gdzie ma miejsce które jest przygotowane od Boga aby tam karmiliby ją dni tysiąc dwieście sześćdziesiąt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stała się wojna na niebie Michał i zwiastunowie jego wojowali ze smokiem i smok wojował i zwiastunowie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miały siły ani miejsce zostało znalezione ich jeszcze na niebie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rzucony smok wielki wąż dawny który jest nazywany oszczerca i szatan zwodzący świat zamieszkały cały został rzucony na ziemię i zwiastunowie jego z nim zostali rzuceni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wielki mówiący na niebie teraz stało się zbawienie i moc i Królestwo Boga naszego i władza Pomazańca Jego że został zrzucony oskarżyciel braci naszych oskarżający ich przed Bogiem naszym dniem i nocą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oni zwyciężyli go przez krew baranka i przez słowo świadectwa ich i nie umiłowali duszy ich aż do śmierci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Dla- tego bądźcie rozweselone niebiosa i (ci) w nich zamieszkującym biada zamieszkującym ziemię i morze gdyż zszedł oszczerca do was mający wzburzenie wielkie wiedząc że mały czas 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zobaczył smok że został zrzucony na ziemię prześladował kobietę która urodziła mężczyznę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zostały dane kobiecie dwa skrzydła orła wielkiego aby leciałaby na pustkowie na miejsce jej gdzie jest karmiona tam porą i pór i połową pory z dala od oblicza węża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rzucił się wąż za kobietą z ust jego wodę jak rzekę aby tę przez rzekę niesioną uczyniłby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pomogła ziemia kobiecie i otworzyła ziemia usta jej i połknęła rzekę którą rzucił smok z ust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rozgniewany smok na kobietę i odszedł uczynić wojnę z pozostałymi (z) nasienia jej zachowującymi przykazania Boga i mającymi świadectwo Jezusa Pomazańca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2024-04-28T11:07:22Z</dcterms:modified>
</cp:coreProperties>
</file>