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zostałem postawiony na piasku morza i zobaczyłem z morza zwierzę wchodzące mające głów siedem i rogów dziesięć i na rogach jego dziesięć diademów i na głowach jego imię bluźnierstwa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zwierzę które zobaczyłem było podobne panterze i stopy jego jak niedźwiedzia i usta jego jak usta lwa i dał mu smok moc jego i tron jego i władzę wielką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jedną (z) głów jego jak która jest zabita brutalnie do śmierci i cios śmierci jego został uleczony i zdziwiła się cała ziemia za zwierzęciem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cześć smokowi który dał władzę zwierzęciu i oddali cześć zwierzęciu mówiąc kto podobny zwierzęciu kto może walczyć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dane (zostały dane) mu usta mówiące wielkie i bluźnierstwa i została dana mu władza uczynić miesięcy czterdzieści dwa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otworzyło usta jego do bluźnierstwa przeciw Bogu zabluźnić imieniu Jego i namiotowi Jego i w niebie zamieszkującym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mu wojnę uczynić ze świętymi i zwyciężyć ich i została dana mu władza nad każdym plemieniem i językiem i narodem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oddawali cześć mu wszyscy zamieszkujący na ziemi których nie jest napisane (są napisane) imiona w zwoju życia baranka który jest zabity brutalnie od założenia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ma ucho niech usłyszy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niewoli zbiera się do niewoli odchodzi jeśli ktoś w mieczu zabija trzeba jemu w mieczu zostać zabitym tu jest wytrwałość i wiara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 zwierzę wchodzące z ziemi a miało rogi dwa podobne barankowi i mówiło jak smok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władzę pierwszego zwierzęcia całą czyni przed nim i czyni ziemię i zamieszkujących na niej aby oddaliby czci zwierzęciu pierwszemu które zostało uleczone cios śmierci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znaki wielkie aby i ogień czyniłby schodzić z nieba na ziemię przed ludźmi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zwodzi zamieszkujących na ziemi przez znaki które został dany (zostały dane) mu uczynić przed zwierzęciem mówiąc zamieszkującym na ziemi uczynić obraz zwierzęciu które ma ciosy miecza i ożyło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mu dać ducha obrazowi zwierzęcia aby i przemówiłby obraz zwierzęcia i uczyniłoby ilu- kolwiek nie oddaliby cześć obrazowi zwierzęcia aby zostaliby zabici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wszystkich małych i wielkich i bogatych i ubogich i wolnych i niewolników aby dałby im piętno na rękę ich prawą lub na czołach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nie ktoś mógłby kupić lub sprzedać jeśli nie mający piętno lub imię zwierzęcia lub liczbę imienia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mądrość jest mający rozum niech oblicza liczbę zwierzęcia liczba bowiem człowieka jest i liczba jego sześćset sześćdziesiąt sześć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2024-04-28T04:22:07Z</dcterms:modified>
</cp:coreProperties>
</file>