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baranek stojący na górze Syjon i z Nim sto czterdzieści cztery tysiące mające imię Ojca Jego które jest napisane na czołach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 jak głos wód wielu i jak głos grzmotu wielkiego i głos usłyszałem cytrzystów grających na cytrze na cytrach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śpiewają jak pieśń nową przed tronem i przed czterema istotami żywymi i starszymi i nikt mógł nauczyć się pieśni jeśli nie sto czterdzieści cztery tysiące którzy są wykupieni z 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którzy z kobietami nie zostali splamieni dziewice bowiem są ci są podążający za barankiem gdzie- kolwiek szedłby ci zostali wykupieni z ludzi pierwocina Bogu i barankowi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ustach ich nie zostało znalezione oszustwo nienaganni bowiem są przed tronem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innego zwiastuna lecącego w środku nieba mającego dobrą nowinę wieczną ogłosić dobrą nowinę zamieszkujący na ziemi i każdemu narodowi i plemieniu i językowi i ludowi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w głosie wielkim bójcie się Boga i dajcie Mu chwałę gdyż przyszła godzina sądu Jego i oddajcie cześć (Temu) który uczynił niebo i ziemię i morze i źródła wód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podążał mówiąc upadł upadł Babilon miasto wielkie gdyż z wina wzburzenia nierządu jego napoił wszystkie narody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zwiastun podążał (po) nim mówiąc w głosie wielkim jeśli ktoś zwierzęciu oddaje cześć i obrazowi jego i bierze piętno na czole jego lub na ręce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wypije z wina wzburzenia Boga które jest zmieszane nierozcieńczone w kielichu gniewu Jego i będzie dręczone w ogniu i siarce wobec świętych zwiastunów i przed barankiem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dym męczarni ich wstępuje na wieki wieków i nie mają odpoczynku dniem i nocą oddający cześć zwierzęciu i obrazowi jego i jeśli ktoś bierze piętno imienia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wytrwałość świętych jest tu zachowujący przykazań Boga i wiary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z nieba mówiący mi napisz szczęśliwi martwi w Panu umierający odtąd tak mówi Duch aby odpoczęliby od trudów ich zaś czyny ich podąża z nimi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i oto chmura biała i na chmurze siedzący podobny Synowi człowieka mającemu na głowie jego wieniec złoty i w ręce Jego sierp ostry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ze świątyni krzycząc w wielkim głosie siedzącemu na chmurze poślij sierp twój i żnij gdyż przyszła twoja godzina żąć gdyż zostało wysuszone żniwo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siedzący na chmurze sierp jego na ziemię i została zżęta ziemia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ze świątyni w niebie mający i on sierp ostry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inny zwiastun wyszedł od ołtarza mający władzę nad ogniem i zawołał krzykiem wielkim mającemu sierp ostry mówiąc poślij twój sierp ostry i zbierz kiście winorośli ziemi gdyż dojrzały winne-grona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rzucił zwiastun sierp jego na ziemię i zebrał winorośl ziemi i rzucił do tłoczni wzburzenia Boga wielkiego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deptana tłocznia poza miastem i wyszła krew z tłoczni aż do wędzideł koni od stadiów tysiąc sześćset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2024-04-29T12:48:50Z</dcterms:modified>
</cp:coreProperties>
</file>