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ze świątyni mówiący siedmiu zwiastunom odchodźcie i wylewajcie czasze wzburzenia Boga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pierwszy i wylał czaszę jego na ziemię i stał się wrzód zły i złośliwy na ludzi mających piętno zwierzęcia i obraz jego którzy czczą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wylał czaszę jego na morze i stała się krew jak martwego i każda dusza żyjąca umarła w 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wylał czaszę jego na rzeki i na źródła wód i stała się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zwiastuna wód mówiącego sprawiedliwy Panie jesteś który jesteś i byłeś i który będziesz świętobliwy że te osądziłeś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krew świętych i proroków wylali i krew im dałeś wypić godni bowiem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od ołtarza mówiący tak Panie Boże Wszechmogący prawdziwe i sprawiedliwe sądy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wylał czaszę jego na słońce i zostało dane mu spalić ludzi w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spieczeni ludzie upałem wielkim i bluźnili imieniu Boga mającego władzę nad ciosami tymi i nie opamiętali się dać Mu chwałę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wylał czaszę jego na tron zwierzęcia i stało się królestwo jego które jest zaćmione i gryźli języki ich z bólu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nieba za bóle ich i za wrzody ich i nie opamiętali się od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wylał czaszę jego na rzekę wielką Eufrat i została wysuszona woda jej aby zostałaby przygotowana droga królów ze wschodów słońca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 ust smoka i z ust zwierzęcia i z ust fałszywego proroka duchy trzy nieczyste podobne żabom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duchy demonów czyniące znaki które wychodzi do królów ziemi i świata zamieszkałego całego zebrać ich na wojnę dnia tego wielkiego Boga Wszechmogącego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 szczęśliwy czuwający i zachowujący szat jego aby nie nagi chodziłby i widzieliby bezwstyd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ich na miejsce który jest nazywany (po) hebrajsku Armageddon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wylał czaszę jego w powietrze i wyszedł głos wielki od świątyni nieba od tronu mówiący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 głosy i grzmoty i błyskawice i trzęsienie ziemi stało się wielkie jakie nie stało się od kiedy ludzie stali się na ziemi tak wielkie trzęsienie ziemi tak wielkie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miasto wielkie na trzy części i miasta narodów upadły i Babilon wielki został przypomniany przed Bogiem dać mu kielich wina wzburzenia gniewu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wyspa uciekła i góry nie zostały znalezione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wielki jak ważący talent schodzi z nieba na ludzi i bluźnili ludzie Bogu za cios gradu gdyż wielki jest cios jego bardzo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2024-04-28T16:33:45Z</dcterms:modified>
</cp:coreProperties>
</file>