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zobaczyłem innego zwiastuna schodzącego z nieba mającego władzę wielką i ziemia została oświetlona od chwały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w sile głosu wielkiego mówiąc upadł upadł Babilon wielki i stał się mieszkanie demonów i strażnica wszelkiego ducha nieczystego i strażnica wszelkiego ptaka nieczystego i który jest obrzydliwy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wina wzburzenia nierządu jego pił (piły) wszystkie narody i królowie ziemi z nim oddali się nierządowi i kupcy ziemi z mocy przepychu jego wzbogacili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 mówiący wyjdźcie z niego ludu mój aby nie zostalibyście współuczestnikami grzechów jego i aby nie otrzymalibyście z ciosów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zostały przyłączone jego grzechy aż do nieba i pamiętał Bóg czyny bezprawia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mu jak i on oddał wam i podwójcie jego podwójne według czynów jego w kielichu którym zmieszał zmieszajcie mu podwójnie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oddał chwałę sobie i żył w przepychu tak wielki dajcie mu męczarnię i boleść gdyż w sercu jego mówi siedzę królowa i wdowa nie jestem i boleści nie zobaczyłabym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w jednym dniu przyjdą ciosy jego śmierć i boleść i głód i w ogniu zostanie spalony gdyż mocny Pan Bóg sądzący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zapłaczą (nad) nim i uderzą się (w piersi) nad nim królowie ziemi z nim którzy oddawali się nierządowi i którzy żyli w przepychy kiedy widzieliby dym pożaru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stojący z powodu strachu (przed) męczarnią jego mówiąc biada biada miasto wielkie Babilon miasto mocne gdyż w jedną godzinę przyszedł sąd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kupcy ziemi płaczą i boleją nad nim gdyż ładunek ich nikt kupuje już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 i kadzideł i olejku i kadzidła i wina i oliwy i czystej mąki pszennej i pszenicy i zwierząt i owiec i koni i rydwanów i ciał i dusz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dojrzały owoc pożądliwości duszy twojej odeszło od ciebie i wszystkie bogate i lśniące odeszło od ciebie i już nie nie znaleźliby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tych (ci) którzy bogacili się z niego z daleka staną z powodu strachu (przed) męczarnią jego płacząc i smucąc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biada biada miasto wielkie które jest okryte cienkim lnem i purpurą i szkarłatem i które jest wyzłocone w złocie i kamieniu drogim i perłami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(w) jednej godzinie zostało spustoszone tak wiele bogactwo i każdy sternik i każdy na statkach zespół i żeglarze i ilu (na) morzu pracują z daleka stanęli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krzyczeli widząc dym pożaru jego mówiąc które podobne (temu) miastu wielkiemu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rzucili pył na głowy ich i krzyczeli płacząc i smucąc się mówiący biada biada miasto wielkie w którym wzbogacili się wszyscy mający statki na morzu z dostatku jego gdyż (w) jednej godzinie został spustoszony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rozweselone nad nią niebo i święci wysłannicy i prorocy że osądził Bóg wyrok wasz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zwiastun mocny kamień jak kamień młyński wielki i rzucił w morze mówiąc tak (z) przemocą zostanie rzucony Babilon wielkie miasto i nie zostałoby znalezione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cytrzystów i muzyków i flecistów i trębaczy nie zostałby usłyszany w tobie już i wszelki rzemieślnik wszelkiego rzemiosła nie zostałby znaleziony w tobie już i głos kamienia młyńskiego nie zostałby usłyszany w tobie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nie zostałoby ukazane w tobie jeszcze i głos oblubieńca i oblubienicy nie zostałby usłyszany w tobie już gdyż kupcy twoi byli dostojnicy ziemi gdyż w czarze twoim zostały zwiedzione wszystkie narody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nim krew proroków i świętych została znaleziona i wszystkich którzy są brutalnie zabici na ziemi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2024-05-06T21:50:24Z</dcterms:modified>
</cp:coreProperties>
</file>