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 lśniącą jak kryształ wychodzącą z tronu Boga i 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środku placu jego i rzeki stąd i stąd drzewo życia czyniące owoców dwanaście po miesiącu jednego każdego oddające owoc jego a liście drzewa ku leczeniu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przekleństwo nie będzie już a tron Boga i Baranka w nim będzie i niewolnicy Jego będą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zobaczą oblicze Jego i imię Jego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nie będzie tam i potrzeby nie mają lampy i światła słońca gdyż Pan Bóg oświeca ich i będą królować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te słowa wierne i prawdziwe i Pan Bóg świętych proroków wysłał zwiastuna Jego pokazać niewolnikom Jego co trzeba stać się w szybkości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szczęśliwy zachowujący słów proroctwa zwoju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patrzący na te i słuchający i gdy usłyszałem i zobaczyłem upadłem oddać cześć przed stopami zwiastuna ukazującego mi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patrz nie współniewolnik twój bowiem jestem i braci twoich proroków i zachowujących słów zwoju tego Bogu oddaj cześć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nie zapieczętowałbyś słów proroctwa zwoju tego gdyż pora blisko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niesprawiedliwość niech czyni niesprawiedliwość jeszcze a który jest brudny niech będzie brudny jeszcze a sprawiedliwy niech zostanie uczyniony sprawiedliwym jeszcze i święty niech zostanie uświęcony jeszcze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przychodzę szybko i zapłata moja ze mną (by) oddać każdemu jak dzieło jego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pierwszy i 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czyniący przykazania Jego aby będzie władza ich nad drzewem życia i bramami weszliby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zaś psy i czarownice i nierządnicy i mordercy i bałwochwalcy i każdy lubiący i czyniący kłamstwo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zwiastuna mojego zaświadczyć wam te w zgromadzeniach Ja jestem korzeń i ród Dawida gwiazda lśniąca i poranna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 przyjdź i słuchający niech powie przyjdź i pragnący niech przyjdzie i chcący niech weźmie wodę życia darmo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razem bowiem każdemu słuchającemu słów proroctwa zwoju tego jeśli ktoś dołożyłby do tych nałoży Bóg na niego ciosów 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zabrałby ze słów zwoju proroctwa tego zabierze Bóg udział jego ze zwoju życia i z miasta świętego i 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świadczący te tak przychodzę szybko amen tak chodź Panie Jezu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ze wszystkimi wami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2024-04-30T04:58:30Z</dcterms:modified>
</cp:coreProperties>
</file>