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zwiastunowi w Sardes zgromadzenia napisz to mówi mający siedem duchów Boga i siedem gwiazd znam twoje czyny że imię masz że żyjesz a martwy jesteś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Stawaj się czuwający i utwierdź pozostałe które mają umrzeć nie bowiem znalazłem twoich czynów które są dopełnione przed Bogiem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 więc jak wziąłeś i usłyszałeś i zachowuj i opamiętaj się jeśli więc nie czuwałbyś przyjdę na ciebie jak złodziej i nie wiedziałbyś jakiej godziny przyjdę na ciebie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Masz trochę imion i w Sardes które nie splamiły szat ich i będą chodzić ze Mną w białych gdyż godni są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Zwyciężający ten okryje się w szaty białe i nie wymażę imienia jego ze zwoju życia i wyznam imię jego przed Ojcem moim i przed zwiastunami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Mający ucho niech usłyszy co Duch mówi zgromadzeniom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zwiastunowi w Filadelfii zgromadzenia napisz to mówi Święty Prawdziwy mający klucz Dawida otwierający i nikt zamyka a zamyka i nikt otwiera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twoje czyny oto dałem przed tobą drzwi które jest otworzone (które są otworzone) i nikt może zamknąć je gdyż małą masz moc a zachowałeś moje Słowo i nie wyparłeś się imienia mojego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daję ze zgromadzenia szatana (z) mówiących sobie samym Judejczykami być a nie są ale kłamią oto uczynię ich aby przyszliby i oddaliby cześć przed stopami twoimi i poznaliby że Ja umiłowałem cię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zachowałeś Słowo wytrwałości mojej i Ja ciebie zachowam od godziny próby mającej przyjść na świat zamieszkały cały doświadczyć zamieszkujących na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przychodzę szybko trzymaj co masz aby nikt odebrałby wieńca twojego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Zwyciężający uczynię go filarem w świątyni Boga mojego i na zewnątrz nie wyszedłby jeszcze i napiszę na nim imię Boga mojego i imię miasta Boga mojego nowego Jeruzalem (które) schodzi z nieba od Boga mojego i imię moje nowe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Mający ucho niech usłyszy co Duch mówi zgromadzeniom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zwiastunowi zgromadzenia laodejczyków napisz to mówi amen świadek wierny i prawdziwy początek stworzenia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twoje czyny że ani zimny jesteś ani gorący obyś! zimny oby jesteś lub gorący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że letni jesteś i ani zimny ani gorący zamierzam cię zwymiotować z ust moich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mówisz że bogaty jestem i wzbogaciłem się i niczego potrzebę mam a nie wiesz że ty jesteś nędzny i pożałowania godny i ubogi i niewidomy i nagi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Radzę ci kupić ode Mnie złoto które jest wypalone z ognia aby wzbogaciłbyś się i szaty białe aby okryłbyś się i nie zostałby objawiony wstyd nagości twojej i maścią do oczu posmaruj oczy twoje aby widziałbyś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ilu jeśli okazywałbym czułość upominam i koryguję staraj się usilnie więc i opamiętaj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stanąłem przy drzwiach i pukam jeśli ktoś usłyszałby głos mój i otworzyłby drzwi wejdę do niego i spożyję wieczerzę z nim i on ze Mną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Zwyciężający dam mu usiąść ze Mną na tronie moim jak i Ja zwyciężyłem i usiadłem z Ojcem moim na tronie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Mający ucho niech usłyszy co Duch mówi zgromadzeniom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2024-04-29T00:21:13Z</dcterms:modified>
</cp:coreProperties>
</file>