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 zobaczyłem i oto drzwi które jest otworzone (które są otworzone) w niebie i głos pierwszy który usłyszałem jak trąby mówiącej ze mną mówiący wejdź tu a pokażę ci co trzeba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stałem się w Duchu i oto tron był położony w niebie i na tronie siedzący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był podobny widzeniem kamieniowi jaspisowi i karneolowi i tęcza naokoło tronu podobna widzeniu szmaragdu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naokoło tronu tronów dwadzieścia i cztery i na tronach zobaczyłem dwudziestu i czterech starszych siedzących którzy są okryci w szatach białych i mieli na głowach ich wieńce złote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tronu wychodzą błyskawice i grzmoty i głosy i siedem lamp ognia które są zapalone przed tronem które są siedem duchy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tronem morze szkliste podobne kryształowi i na środku tronu i wokół tronu cztery istoty żywe będące pełnymi oczu z przodu i z tyłu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istota żywa (ta) pierwsza podobna lwu a (ta) druga istota żywa podobna cielęciu a (ta) trzecia istota żywa mająca oblicze jak człowiek a (ta) czwarta istota żywa podobna orłowi lecącemu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istoty żywe jedno po sobie miały po skrzydeł sześć naokoło i z wewnątrz będące pełnymi oczu i odpoczynku nie mają dniem i nocą mówiąc Święty Święty Święty Pan Bóg Wszechmogący był i który jest i przychodzący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dadzą istoty żywe chwałę i szacunek i dziękczynienie siedzącemu na tronie żyjącemu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dwudziestu i czterech starszych przed siedzącym na tronie i oddają cześć żyjącemu na wieki wieków i rzucają wieńce ich przed tronem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 Panie wziąć chwałę i szacunek i moc gdyż Ty stworzyłeś wszystkie i przez wolę twoją są i zostały stworzone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2024-04-29T00:25:59Z</dcterms:modified>
</cp:coreProperties>
</file>