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gdy otworzył baranek jedną z pieczęci i usłyszałem jedną z czterech istot żywych mówiącą jak głosem grzmotu chodź i patrz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koń biały i siedzący na nim mający łuk i został dany mu wieniec i wyszedł zwyciężając i aby zwyciężyłby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drugą pieczęć usłyszałem drugą istotę żywą mówiącą chodź i patrz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koń ognistej czerwieni i siedzącemu na nim zostało dane mu wziąć pokój z ziemi i aby jedni drugich zabijaliby brutalnie i został dany mu miecz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trzecią pieczęć usłyszałem trzecią istotę żywą mówiącą chodź i patrz i zobaczyłem i oto koń czarny i siedzący na nim mający wagę w ręce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na środku czterech istot żywych mówiący kwarta pszenicy denara i trzy kwarty jęczmienia denara i oliwie i winu nie czyniłbyś niesprawiedliwości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pieczęć czwartą usłyszałem głos czwartej istoty żywej mówiącej chodź i patrz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koń zielony i siedzący na nim imię jego śmierć i piekło podąża z nim i została dana im władza (by) zabić nad czwartą (częścią) ziemi w mieczu i w głodzie i w śmierci i przez zwierzęta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piątą pieczęć zobaczyłem pod ołtarzem dusze (tych) którzy są brutalnie zabite z powodu Słowa Boga i z powodu świadectwa które mieli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krzyczeli głosem wielkim mówiąc aż do kiedy Władco Święty i Prawdziwy nie sądzisz i wymierzasz sprawiedliwość krwi naszej od zamieszkujących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dane każdemu długie szaty białe i zostało powiedziane im aby odpoczęliby jeszcze czas krótki aż do kiedy wypełni się i współniewolnicy ich i bracia ich zamierzający być zabitymi jak i oni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gdy otworzył pieczęć szóstą i oto trzęsienie ziemi wielkie stało się i słońce stało się czarne jak wór z włosów i księżyc stał się jak krew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gwiazdy nieba upadły na ziemię jak figowiec rzuca niedojrzałe figi jego przez wielki wiatr który jest poruszany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niebo zostało rozdzielone jak zwój który jest zwijany i wszelka góra i wyspa z miejsc ich zostały poruszone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królowie ziemi i dostojnicy i bogaci i trybuni i potężni i każdy niewolnik i każdy wolny ukryli siebie samych w jaskiniach i w skałach gór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górom i skałom padnijcie na nas i ukryjcie nas od oblicza siedzącego na tronie i od gniewu baranka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przyszedł dzień wielki gniewu Jego i kto może zostać ostałym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2024-04-28T05:04:08Z</dcterms:modified>
</cp:coreProperties>
</file>