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Глава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ж в царюванні Амарфала царя Сеннаара, Аріох цар Елласара і Ходоллоґомор цар Еламу і Тарґал цар народів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звели війну з Варом царем Содомів і з Варсою царем Гоморри і Сеннааром царем Адами і Сумовором царем Севоїму і царем Бали [це є Сиґор].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 вони змовилися в долині соли [це море соли].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Дванадцять літ служили Ходоллогоморові, тринадцятого ж року повстали.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 чотирнадцятім році прийшов Ходоллоґомор і царі, що з ним, і вибили ґіґантів, що в Астароті Карнаїн, і сильні народи разом з ними, і Оммеїв, що в місті Саві,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Хорреїв, що в горах Сиір, до терпетинного дерева Фарану, що є в пустині.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повернувшись пішли до джерела суду [це є Кадис] і вибили всіх володарів Амалика і Аморреїв, що мешкали в Асасан Тамар.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Вийшов же Цар Содомів і цар Гоморри і цар Адами і цар Севоїму і цар Вали [це є Сиґор] і отаборилися на війну в соляній долині,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проти Ходоллоґомора царя Еламу і Тарґала царя народів і Амарфала царя Сеннаара і Аріоха царя Елласара, чотири царі проти пятьох.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Соляна ж долина - джерела, джерела смоли. Втік же цар Содомів і цар Гоморри і впали туди, ті ж, що осталися, втекли в гірську околицю.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Взяли ж кожного содомського і гоморрського коня і всю їхню їжу і відійшли.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Взяли ж і Лота сина брата Аврама і його майно і відійшли; бо він жив в Содомах.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Прийшовши ж хтось з тих, що спаслися, сповістив Аврамові приходькові. Він же жив при мамврійському дубі, Аморей брат Есхола і брат Авнана, вони були союзники Аврама.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Почувши ж Аврам, що взято в полон Лота його брата, почислив власних, що народилися в його домі, триста вісімнадцять, і пігнався за ними до Дану.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напав на них вночі, він і його слуги, і побив їх, і гнався за ними до Хови, що є по лівиці Дамаску.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повернув кожного содомського коня і повернув Лота свого брата і його маєток і жінок і нарід.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Вийшов же цар Содомів на зустріч йому після того, як повернувся він з ходоллогоморської битви і царів, що з ним, до долини Сави [це була царська долина].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Мелхіседек цар Салиму виніс хліби і вино; був же священиком Бога вишнього.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поблагословив Аврама і сказав: Благословенний Аврам Богові вишньому, який створив небо і землю,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благословенний Бог вишний, що віддав твоїх ворогів тобі в руки. І дав йому десятину з усього.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цар Содомський до Аврама: Дай мені мужів а кінноту візьми собі.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Аврам цареві Содомському: Підніму руку свою до Бога вишнього, який створив небо і землю,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від шнурошка до ремінця обуви візьму з усього твого, щоб не сказав ти, що: Я збагатив Аврама.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Лиш те, що зїли молодці, і часть мужів, що пішли зі мною, Есхола, Авнана, Мамвре, ці хай візьмуть часть.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Глава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2024-05-23T08:39:33Z</dcterms:modified>
</cp:coreProperties>
</file>