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Глава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рушив звідти Авраам до землі на південь, і поселився між Кадисом і між Суром, і замешкав в Герарах.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Авраам про свою жінку Сарру, що є моєю сестрою, бо побоявся сказати що: Є моєю жінкою, щоб часом його не убили мужі міста через неї. Післав же Авімелех цар Герарів і взяв Сарру.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Бог до Авімелеха ніччю у сні, і сказав: Ось ти вмираєш через жінку, яку ти взяв, бо вона співжила з мужем.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Авімелех же не доторкнувся до неї, і сказав: Господи, чи знищиш невіжу і справедливий нарід?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він мені сказав: Вона є моєю сестрою? І вона мені сказала: Він є моїм братом. З чистим серцем і в праведності рук зробив я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Бог у сні: І Я, пізнавши, що чистим серцем зробив ти це, і я пощадив тебе, щоб не згрішив ти проти мене. Задля цього не допустив Я тебе доторкнутися до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же віддай жінку чоловікові, бо пророком є, і помолиться за тебе, і житимеш. Якщо ж не віддаси, знай, що помреш ти і всі твої.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вранці Авімелех і прикликав всіх своїх слуг, і сказав всі ці слова до їхніх ух, усі ж мужі дуже злякалися.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покликав Авімелех Авраама і сказав йому: Чому ти це нам зробив? Чи згрішили ми чимсь проти тебе, що навів ти на мене і на моє царство великий гріх? Діло, яке ніхто не вчинить, зробив ти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Авімелех Авраамові: Що задумавши зробив ти це?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Авраам: Бо сказав я: Ось немає богопошани на цьому місці, і мене убють задля моєї жінки.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справді вона є моєю сестрою від батька, але не від матері, а стала мені жінкою.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коли вивів мене Бог з дому мого батька, і сказав я їй: Справедливість цю вчиниш зі мною: На кожному місці, куди лиш підемо туди, скажи про мене що: Є моїм братом.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 же Авімелех тисячу дідрахм, овець, і телят, і рабів, і рабинь, і дав Авраамові, і віддав йому його жінку Сарру.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Авімелех Авраамові: Ось моя земля перед тобою, де лиш тобі буде до вподоби мешкай.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Саррі же сказав: Ось дав я тисячу дідрахм твоєму братові, це буде тобі на честь твого лиця і всім, що з тобою; і все чини правду.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Помолився же Авраам до Бога, і вилікував Бог Авімелеха і його жінку, і його рабинь, і родили.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замикаючи, замкнув Господь зізовні кожне лоно в домі Авімелеха, через Сарру жінку Авраама.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Глава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2024-05-28T21:09:06Z</dcterms:modified>
</cp:coreProperties>
</file>