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Було ж життя Сарри сто двадцять сім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померла Сарра в місті Арвок, [це є Хеврон], яке є в долині в Ханаанській землі. Прийшов же Авраам голосити по Саррі і ридати.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встав Авраам від свого мерця і сказав синам хетовим,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Мешканцем і приходьком я є у вас, дайте мені, отже, посілість гробу у вас, і поховаю мого мертвеця від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Відповіли ж сини хетові Авраамові,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Ні, пане; послухай же нас. Ти є в нас царем від Бога, в знатних наших гробівницях поховай твого мерця. Бо ніхто з нас не заборонить тобі свого гроба, щоб поховати твого мерця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ж, Авраам поклонився народові землі, синам хетовим,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заговорив до них Авраам, кажучи: Якщо маєте в душі вашій, щоб поховати мого мерця від мого лиця, послухайте мене і поговоріть про мене до Ефрона Саарського,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дасть мені подвійну печеру, що є його, що є в часті його поля. Сріблом гідним хай дасть мені її перед вами в посілість гроба.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Ефрон же сидів серед синів хетових. А відповівши, Ефрон хеттеєць сказав до Авраама, як слухали сини хетові, і всі що входили до міста,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Будь зі мною, пане, і послухай мене. Поле і печеру, що в ньому, тобі я даю. Перед всіма моїми громадянами дав я тобі. Поховай твого мерця.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поклонився Авраам перед народом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Ефронові в слух народу землі: Оскільки ти є за мною, послухай мене. Ціну за поле візьми у мене, і поховаю там мого мерця.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же Ефрон Авраамові,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Ні, пане: Бо я чув, що земля чотириста дидрахм срібла, що ж було б це між мною і тобою? Ти ж поховай твого мерця.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послухав Авраам Ефрона, і дав Авраам Ефронові срібло, яке сказав у слух синів хетових, чотириста дідрахмів чистого купецького срібла.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 поле Ефрона, яке було в подвійній печері, яке є напроти лиця Мамврії, поле і печера, що була в ньому, і всяке дерево, що було на полі, що є довкруги в його границях,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Авраамові в посілість перед синами хетовими і всіма, що входили в місто.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цього поховав Авраам Сарру свою жінку в подвійній печері поля, що є напроти Мамврії [це є Хеврон] в землі Ханаанській.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хетовими синами затверджено Авраамові поле і печеру, що була в ньому, в посілість гробу.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Глава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2024-05-24T00:23:45Z</dcterms:modified>
</cp:coreProperties>
</file>