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Додавши ж Авраам, взяв жінку, якій імя Хеттура.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Породила ж йому Земврана і Єксана і Мадана і Мадіама і Єсвока і Сове.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Єксан же породив Савана і Темана і Дедана. Сини ж Дедана були Раґуїл і Навдеїл і Ассуріїм і Латусіїм і Лооміїм.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Мадіама: Гефар і Афер і Енох і Авіра і Елраґа. Всі ці були синами Хеттури.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Авраам всі свої маєтки Ісаакові своєму синові,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своїх наложниць Авраам дав дари, і відіслав їх, ще як жив він, від свого сина Ісаака на схід до східної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дні літ життя Авраама, які прожив, сто сімдесять пять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заслабши помер Авраам в гарній старості, старцем і повним днів, і додався до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поховали його Ісаак та Ізмаїл його сини в подвійній печері на полі Ефрона Саррського Хеттея, що є напроти Мамврії,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полі і в печері, яку придбав Авраам у синів Хета, там поховали Авраама і його жінку Сарру.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що після смерті Авраама поблагословив Бог його сина Ісаака. І поселився Ісаак при криниці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Ісмаїла сина Авраама, якого породила Авраамові Агар рабиня Сарри,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синів Ісмаїла за іменами його родів. Первородний Ісмаїла Навайот і Кидар і Навдеїл і Массам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Масма й Ідума і Масси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Ходдад і Теман і Єтур і Нафес і Кедма.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Ісмаїла, і це їх імена в їхніх шатрах і в їхніх поселеннях. Дванадцять володарів за своїми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вік життя Ісмаїла: сто тридцять сім літ, і скінчивши, помер і додався до свого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від Евілату до Сур, який є напроти лиця Єгипту, як іти до Ассирійців; поселився напроти обличчя всіх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роди Ісаака сина Авраама. Авраам породив Ісаака.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Ісаак сороклітним, коли взяв Ревекку дочку Ватуїла Сирійця з Месопотамії, сестру Лавана Сирійця собі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Молився же Ісаак до Господа задля Ревекки своєї жінки, бо була неплідною. Вислухав же його Бог, і його жінка Ревекка зачала в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Скакали ж діти в ній. Сказала ж: Якщо так має бути зі мною, навіщо мені це? Пішла ж питатися в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Господь: Є два народи в твоїм лоні, і два народи розділяться з твого лона, і нарід нарід перевищить, і більший послужить меншому.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сповнилися дні їй родити, і в неї були близнята в її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син первородний рудий, ввесь волохатий наче кожух. Назвала ж імя його Ісав.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Виросли же молодці, і був Ісав пільним чоловіком, що вмів ловити, Яків же нелукавим чоловіком, що жив у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Полюбив же Ісаак Ісава, бо його лов його їжа. Ревекка ж полюбила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Зварив же Яків варене. Прийшов же Ісав з долини обезсилений,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Ісав Яковові: Дай мені їсти з цього червоного вареного, бо гину. Через це прозвано його імя 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Ісаву: Віддай мені сьогодні твоє первородство.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Ісав: Ось я іду вмерти, і навіщо мені це первородство?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Яків: Кленися мені сьогодні. І поклявся йому; віддав же Ісав Якову первородство.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же дав Ісаву хліб і зупу з сочевиці, і зїв і випив, і вставши, відійшов, і зневажив Ісав первородство.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2024-05-20T17:44:19Z</dcterms:modified>
</cp:coreProperties>
</file>