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Рахиль, що не породила Якову, і заревнувала Рахиль своїй сестрі і сказала Якову: Дай мені дитину, якщо ж ні,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Розгнівався ж Яків на Рахиль і сказав: Чи я є замість Бога, який позбавив тебе плоду лона?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Якову: Ось моя рабиня Валла; ввійди до неї, і вродить на моїх колінах, і народжу і я дитину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йому свою рабиню Валлу йому за жінку. І ввійшов до неї 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Валла рабиня Рахилі і породила Якову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Рахиль: Судив мені Бог і вислухав мій голос і дав мені сина. Задля цього назвала його імя 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знову Валла рабиня Рахилі і породила другого сина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Рахиль: Підняв мене Бог, і я змагалася з моєю сестрою і побідила, і назвала його імя Нефталі.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Побачила ж Лія, що перестала родити, і взяла свою рабиню Зелфу і дала її Якову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Яків до неї, і зачала Зелфа рабиня Лії і породила Якову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В щасті, і назвала його імя Ґад.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Зелфа рабиня Лії і знову породила Якову другого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Блаженна я, бо блаженною зватимуть мене жінки. І назвала його імя Асир.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Лія: Не досить тобі, що ти забрала мого мужа? Чи і забереш мандраґори мого сина? Сказала же Рахиль: Не так, цієї ночі хай спить з тобою за мандраґори твого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Бог Лію, і зачавши породила Якову пятого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Бог дав мені винагороду за те, що я дала мою рабиню свому чоловікові. І назвала його імя Іссахар, що значить Винагорода.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Лія і породила Якову шостого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породила дочку і назвала її імя Діна.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Згадав же Бог Рахиль, і Бог її вислухав і відкрив її лоно,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породила Якову сина. Сказала же Рахиль: Бог мій відняв обиду,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назвала його імя Йосиф, кажучи: Хай додасть мені Бог другого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породила Рахиль Йосифа, сказав Яків Лаванові: Відішли мене, щоб відійшов я до мого місця і до моєї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Віддай моїх жінок і дітей, задля яких я тобі працював, щоб я відійшов. Бо ти знаєш роботу, яку робив я для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Якщо знайшов я ласку перед тобою, бо побачив. Поблагословив бо мене Бог твоїм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Визнач твою зарплату від мене, і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Яків: Ти знаєш, як я тобі працював, і скільки було твоєї худоби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Лаван: Що тобі дам? Сказав же йому Яків: Не даси мені нічого. Якщо зробиш мені це слово, знову пастиму і стерегтиму твої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Сьогодні обійди твої вівці, і відлучи звідти кожну чорну вівцю між вівцями, і кожну крапчасту і переполасу між козами. Буде мені зарплатою.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свідчитиме мені моя справедливість в завтрішний день, бо моя винагорода є перед тобою. Все, що лиш не є переполасе і крапчасте в козах і чорне в вівцях буде мною украдене.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Хай буде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розділив трьома днями ходи між ними і між Яковом. Яків же пас осталі вівці Лавана.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родили вівці крапчасті і полосисті і крапчасті переполясі.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в часі в якому вівці парувалися, зачинаючи в лоні, поклав Яків палиці перед вівцями в коритах, щоб вони парувалися при палицях.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лиш породили вівці, не клав. Були ж непозначені Лавана, а позначені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розбагатів дуже дуже, і було в нього багато худоби, і волів, і рабів, і рабинь, і верблюдів, і ослів.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2024-05-23T09:31:04Z</dcterms:modified>
</cp:coreProperties>
</file>