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до Якова: Вставши, піди до місця Ветиль і жий там, і зроби там жертівник Богові, що зявився тобі коли втікав ти від лиця твого брата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свому домові і всім, що з ним: Викиньте чужих богів, що з вами з поміж вас, і очистіться і змініть вашу одіж,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підім до Ветилі і зробім там жертівник Богові, що вислухав мене в день смутку, який був зі мною і спас мене в дорозі якою я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Якову чужих богів, які були в їхніх руках, і кульчики, що в їхніх ухах, і заховав їх Яків під терпетиновим деревом, що в Сікімах, і знищив їх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піднявся Ізраїл з Сікім і божий страх був на містах, що довкруги їх, і не гналися за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Яків і ввесь нарід, який був з ним, до Лузи, яка є в ханаанській землі, яка є самим Ветилом.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жертівник, і назвав імя місця Ветиль. Там бо йому зявився Бог, коли він втікав від лиця свого брата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Померла же Деввора годувальниця Ревекки нижче Ветилі під дубом, і назвав його імя: Дуб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Зявився же Бог Якову ще в Лузі, коли прийшов з Месопотамії сирійської і поблагословив його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Бог: Якове, твоє імя не зватиметься більше Яків, але Ізраїл буде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Бог: Я Бог твій; рости і множися; народи і громади народів будуть з тебе, і царі вийдуть з стегон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землю, яку я дав Авраамові і Ісаакові, тобі дав я її. Тобі буде і дам цю землю твому насінню після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 же Бог від нього з місця, де говорив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Яків стовп в місці, в якому говорив з ним, камінний стовп, і приніс на ньому жертву, і злив на нього олію.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Яків імя місця, в якому Бог говорив з ним там, Ветиль.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Піднявшись же Яків з Ветилі, розклав своє шатро недалеко від стовпа Ґадер. Було ж, коли приблизився до Хаврати, щоб іти до землі Ефрати, породила Рахиль і тяжко було її в 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тяжко вона родила, сказала їй повитуха: Кріпися бо і цей тобі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покидала її душа, бо вмирала, назвала його імя: Син мого болю. Батько ж назвав його: Веніамін.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Померла ж Рахиль і поховано її в дорозі Ефрати (це є Вифлеем).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Яків стовп на її гробі. Це є стовп гроба Рахилі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Якова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Лії: Рувим, первородний Якова, Симеон, Леві, Юда, Іссахар, Завулон.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Рахилі: Йосиф і Веніамин.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Валли рабині Рахилі: Дан і Нефталі.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Зелфи рабині Лії: Ґад і Асир. Це сини Якова, які народилися йому в сирійській Месопотамії.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же Яків до Ісаака свого батька до Мамврії, до міста на рівни ні (це є Хеврон) в ханаанській землі, де жив Авраам і Ісаак.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дні Ісаака, які пожив, сто вісімдесять літ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скінчившись, помер і додався до свого роду старцем і повний днів, і поховали його Ісав і Яків його сини.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2024-05-28T22:03:15Z</dcterms:modified>
</cp:coreProperties>
</file>