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Яків, що купно є в Єгипті, сказав своїм синам: Чому ви недбалі?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почув, що є пшениця в Єгипті. Підіть туди і купіть нам трохи їжі, щоб ми жили і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братів Йосифа пішли купити пшениці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Веніамина ж, брата Йосифа, не післав з його братами. Бо сказав: Щоб часом не сталося йому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сини ізраїля купити з тими, що приходили. Бо був голод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був володарем землі, він продавав всьому народові землі. Прийшовши ж, брати Йосифа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Йосиф своїх братів, вони ж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пригадав Йосиф сон, якого він побачив, і сказав їм: Ви розвідчики, ви прийшли розвідати дороги краю.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Ні пане; ми, твої раби, прийшли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ми є сини одного чоловіка; ми мирні, твої раби не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Ні, але ви прийшли, щоб побачити дороги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Ми, твої раби, є дванадцять братів в ханаанській землі, і ось молодший сьогодні з нашим батьком, другого ж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Це те, що я вам сказав, кажучи, що: Ви розвідники;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обявилися ви, так здоровя Фараона, не вийдете звідси, якщо ваш молодший брат не прийде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 на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третого дня: Це вчините і житимете, бо я боюся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є мирними, один ваш брат хай буде задержаний в вязниці, ви ж ідіть і занесіть вашу куплену пшеницю,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вашого молодшого брата приведіть до мене, і ваші слова викажуться вірними. Якщо ж ні, умрете. Зробили же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Рувим сказав їм: Чи не сказав я вам, кажучи: Не робіть зла дитині. І ви не послухали мене. І ось домагаються його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знали, що Йосиф слухає, бо між ними був перекладач.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відвернувшись від них, Йосиф заплакав. І знову повернувся до них і заговорив до них. І взяв від них Симеона і звязав його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 же Йосиф наповнити їх посуд пшеницею, і віддати кожному гроші до його мішка, і дати їм поживу на дорогу. І сталося з ними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пшеницю на своїх ослів відійшли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Розвязавши ж один свій мішок, щоб дати поживи ослам, де спинилися, побачив вузол своїх грошей, і був при отворі мішка.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Прийшли ж до свого батька Якова, до Ханаанської землі, і звістили йому все, що трапилося їм,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до нас жорстоко чоловік, пан землі, і вкинув нас до вязниці, як розвідчиків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йому сказали: Ми мирні, ми не розвідчики;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 є дванадцять братів, сини нашого батька. Одного немає, а найменший сьогодні з нашим батьком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приведіть вашого молодшого брата до мене, і пізнаю, що ви не розвідники, але, що ви мирні, і віддам вам вашого брата і купуватимете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 їх батько: Мене зробили ви бездітним. Йосифа немає, Симеона немає, і візьмете Веніямина. На мене це все впало.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же сказав свому батькові, кажучи: Убий моїх двох синів, якщо не приведу його до тебе. Дай його мені в руки і я його приведу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2024-06-01T09:47:42Z</dcterms:modified>
</cp:coreProperties>
</file>