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Глава 46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 ж Ізраїль, він і все його, пішов до Криниці Клятви і приніс жертву Богові свого батька Ісаака.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Бог Ізраїлю в видінні вночі, сказавши: Якове, Якове. Він же сказав: Що є?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Я є Бог твоїх батьків, не бійся піти до Єгипту, бо великим народом зроблю тебе там,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зійду з тобою до Єгипту, і я виведу тебе до кінця, і Йосиф покладе руки на твої 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 же Яків від Криниці Клятви, і взяли сини Якова Ізраїля свого батька і посуд і своїх жінок на вози, які післав Йосиф, щоб його взяти,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взявши своє майно, і всю худобу, яку придбали в ханаанській землі і прийшов Яків до Єгипту, і все його насіння з ним,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і сини його синів з ним, дочки і дочки його синів, і все його насіння ввів він до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імена синів Ізраїля, які ввійшли до Єгипту. Яків і його сини: первородний Якова Рувим.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Рувима: Енох і Фаллу, Асрон і Хармі.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Симеона: Ємуіл і Ямін і Аод і Яхін і Саар і Саул син хананейки.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Леві: Гірсон, Каат і Мерарі.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Юди: Ір і Авнан і Силом і Фарес і Зара; помер же Ір і Авнан в ханаанській землі. Були ж сини Фареса Асрон і Ємуіл.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Іссахара: Тола і Фуа і Ясув і Замврам.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Завулона: Серед і Аллон і Алоіл.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сини Лії, яких породила Якову в Сирійській Месопотамії, і його дочку Діну. Всіх душ синів та дочок, тридцять три.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Ґада: Сафон і Анґіс і Савніс і Тасован і Айдіс і Ароідіс і Аріїліс.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же Асира: Ємна і Єсуа і Єул і Варія, і їх сетра Сара. Сини ж Варії: Ховор і Мелхіїл.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сини Зелфи, яку дав Лаван своїй дочці Лії, яка породила їх Якову, шістнадцять душ.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Рахилі жінки Якова: Йосиф і Веніамін.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Були ж сини Йосифа, яких породила йому в Єгипетскій землі Асеннет дочка Петефрія, жерця міста Сонця, Манассія і Ефраїм. Були ж сини Манассії, яких породила йому наложниця Сура Махір. Махір же породив Галаада. Сини ж Ефраїма брата Манассії: Суталаам і Таам. Сини ж Суталаама: Едем.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Веніаміна: Вала і Ховор і Асвил. Були ж сини Вали: Гира і Ноеман і Анхіс і Рос і Мамфін і Офім. Гира ж породив Арада.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сини Рахилі, яких породила Якову. Всіх душ вісімнадцять.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Дана: Асом.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Нефталі: Ясіїл і Ґоуні і Іссаар і Суллим.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сини Валли, яку дав Лаван своїй дочці Рахилі, вона породила їх Якову; всіх душ 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Усіх же душ, які ввійшли з Яковом до Єгипту, які вийшли з його лона, за вийнятком жінок синів Якова, всіх душ шістдесять шість.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Йосифа які народилися йому в єгипетській землі душ девять. Всіх душ дому Якова, які ввійшли до Єгипту сімдесять пять.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Юду ж він післав перед собою до Йосифа на зустріч йому до міста Іроона до землі Рамесси.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Йосиф, впрягши свої колісниці, вийшов на зустріч свому батьку Ізраїлю до міста Іроона. І побачивши його, упав йому на шию, і заплакав великим плачем.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Ізраїль до Йосифа: Тепер можу вмерти, бо я побачив твоє лице, бо ти ще живеш.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Йосиф до своїх братів: Пішовши, сповіщу Фараонові і скажу йому: Мої брати і дім мого батька, які були в ханаанській землі, прийшли до мене;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мужі - пастухи, бо були мужі - скотарі, і привели скот і волів і все своє.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Якщо, отже, покличе вас Фараон і скаже вам: Яка ваша праця?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Скажете: Твої раби - мужі скотарі від дитинства аж до тепер, і ми і наші батьки, щоб ви поселился в землі Ґесем Аравії, бо для єгиптян гидотою є кожний пастух овець.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Глава 46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2024-06-03T18:51:27Z</dcterms:modified>
</cp:coreProperties>
</file>