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помер цар синів Аммона, і замість нього зацарював його син Аннон.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сказав: Вчиню милосердя з Анноном сином Нааса, так як його батько вчинив милосердя зі мною. І післав Давид, щоб його потішити рукою своїх рабів по його батьку. І прийшли слуги Давида до землі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синів Аммона до Аннона їхнього царя: Давид не післав тобі потішників, щоб прославити твого батька перед тобою, але хіба на те, щоб простежити місто і підглянути його і дослідити його післав Давид своїх слуг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Аннон слуг Давида і обголив їм бороди і відрізав їхню одіж по половині, аж до їхніх бедр і відіслав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Давид і післав Йоава і всю силу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Аммона і розставилися до бою при дверях брами, і Сирія Суви і Роов і Істов і Мааха самі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народу дав в руки свого брата Авесси і отаборилися напроти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Якщо подужає мене Сирія, ви і будете мені на спасіння, і якщо сини Аммона подужають тебе, і ми будемо (на те), щоб тебе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Скріпімся і будь мужним задля нашого народу і задля наших божих міст, і Господь вчинить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Йоав і його нарід з ним на бій проти Сирії, і втекли з перед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Сирія, що поступилася перед Ізраїлем, і зібралася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Адраазар і зібрав Сирію, що з другого боку ріки Халамака, і прийшли до Елама, і Совак володар сили Адраазара в них на чолі.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Давидові, і він зібрав ввесь Ізраїль і перейшов Йордан і прийшов до Еламу. І отаборилася Сирія перед Давидом і воювала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2024-05-24T21:48:35Z</dcterms:modified>
</cp:coreProperties>
</file>