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в Авесалома сина Давида (була) сестра дуже гарна на вид, і її імя Тимар, і полюбив її Амнон син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був засмучений аж до хворіння через свою сестру Тимар, бо вона була дівчиною, і тяжким (було) в очах Амнона щось їй вчинити.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 Амнона друг, і його імя Йонадав син Самаа брата Давида. І Йонадав (був) дуже мудрий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Що з тобою, що ти так хворієш, сину царя, з дня на день? Чи не звістиш мені? І сказав йому Амнон: Я кохаю Тимар сестру Авессалома мого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ліг і зробився хворим, і цар ввійшов, щоб його побачити, і сказав Амнон до царя: Хай прийде до мене моя сестра Тимар і спече дві паланиці перед моїми очима і зїм з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до Тимари до дому, кажучи: Піди до дому твого брата Амнона і зроби йому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Тимар пішла до дому Амнона свого брата, і він лежав. І взяла тісто і замісила і спекла перед його очима і випекла паланиці.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пательню і випорожнила перед ним, і він не забажав їсти. І сказав Амнон: Виведіть кожного чоловіка з перед мене. І вивели кожного чоловіка з перед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Амнон до Тимари: Внеси їжу до кімнати, і їстиму з твоєї руки. І взяла Тимар паланиці, які зробила, і внесла Амнонові свому братові до кімнати,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подала йому їсти, і він схопив її і сказав її: Ходи переспи зі мною, моя сестро.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йому: Ні, мій брате, не упокори мене, бо не чинитиметься такого в Ізраїлі. Не вчини цього безглуздя.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куди я понесу свою ганьбу, і ти будеш як один з безумних в Ізраїлі. І тепер заговори до царя, бо не затримає мене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не забажав послухатись її голосу і подужав її і впокорив її і переспав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свого слугу, що був над його домом і сказав йому: Геть відішліть цю від мене і замкни за нею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ній була одіж з довгими рукавами, бо так в свою одіж зодягалися дочки царя - дівчата. І його слуга вивів її геть і замкнув за нею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цар Давид всі ці слова і дуже розгнівався. І не засмутив душі Амнона свого сина, бо полюбив його, бо він був його первородним.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не говорив з Амноном про добре чи про зле, бо Авессалом зненавидів Амнона з причини, що впокорив його сестру Тимару.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двох років часу і стригли (отари) в Авессалома в Веласорі близько Ефраїма, і Авессалом покликав всіх синів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Авессалом до царя і сказав: Ось стрижуть (отари) у твого раба, хай прийде цар і його слуги з твоїм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Авессалома: Ні мій сину, всі ми не підемо, і не обтяжимо тебе. І принуджував його, і він не забажав іти і поблагословив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І якщо ні, хай піде з нами Амнон мій брат. І сказав йому цар: Навіщо піде з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принуджував його Авессалом, і він післав з ним Амнона і всіх синів царя. І Авессалом зробив пир, наче пир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заповів своїм слугам, кажучи: Гляньте, як лиш добре буде серцю Амнона від вина і скажу вам: Побийте Амнона, і убийте його. Не злякайтеся. Чи не я приказую вам? Будьте мужні і станьте синами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слуги Авессалома вчинили Амнонові так як заповів їм Авессалом. І встали всі сини царя і посідали кожний на свого осла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були вони в дорозі і дійшла до Давида чутка, кажучи: Авессалом побив всіх синів царя, і не остався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і розірвав свою одіж і ліг на землю, і всі його слуги, що стояли довкруги нього, роздерли свої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Йонадав син Самаа брата Давида і сказав: Хай мій пан цар не каже, що забив кожного хлопця з синів царя, бо одинокий Амнон помер. Бо лежав на устах Авессалома від дня, в якому упокорив його сестру Тимару.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не покладе собі на серце мій пан цар слово, кажучи: Померли всі царські сини, бо одинокий Амнон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втік. І слуга, що стежив, підняв свої очі і побачив, і ось багато людей ішло дорогою за ним з боку гори на сході. І прийшов той, що стежив, і сповістив цареві і сказав: Мужів побачив я на дорозі з гір з боку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Йонадав до царя: Ось це сини царя; за словом твого раба, так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закінчив говорити, і ось прийшли сини царя і підняли їхній голос і заплакали, і цар і всі його слуги заплакали дуже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 і пішов до Толми сина Еміюда царя Ґедсура до землі Махад. І цар Давид оплакував свого сина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 і пішов до Ґедсура і був там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царя перестав виходити за Авессаломом, бо потішений був за Амнона, що помер.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2024-05-28T01:03:24Z</dcterms:modified>
</cp:coreProperties>
</file>