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пішов трошки від Рооса, і ось Сіва слуга Мемфівостея йому на зустріч і пара навантажених ослів і на вих двісті хлібів і сто (китиць) рудзинків і міх вина і сто (плиток) дактилів. І сказав цар до Сіви: Що це тобі? І сказав Сіва: Осли для дому царя, щоб сіли, і хліби і дактилі на їжу слугам, і вино, щоб пили ослаблені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І де син твого царя? І сказав Сіва до царя: Ось сидить в Єрусалимі, бо сказав: Сьогодні дім Ізраїля поверне мені царство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Сіві: Ось тобі все, що є Мемфівостея. І сказав Сіва, поклонившись: Знайшов я ласку в твоїх очах, мій пане царю.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Давид пішов до Вауріма. І ось звідти виходив чоловік з роду дому Саула, і його імя Семеї син Ґири. Вийшов, виходячи, і проклинаючи,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кидаючи каміння на Давида і всіх слуг царя Давида, і ввесь нарід і всі сильні були з права і з ліва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говорив Семеї, коли він проклинав: Вийди, вийде, муже крови, і муже беззаконний.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повернув проти тебе всю кров дому Саула, бо ти замість нього зацарював, і Господь дав царство в руку Авессалома твого сина. І ось ти в твоїй злобі, бо ти муж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 син Саруї до царя: Навіщо цей дохлий пес проклинає мого пана царя? Зійду і зніму його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Що мені і вам, сини Саруя, оставте його і хай так проклинає, бо Господь сказав йому проклинати Давида, і хто скаже: Навіщо ти так вчинив?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Авесси і до всіх своїх слуг: Ось мій син, що вийшов з мого лона шукає моєї душі, і до того ще тепер син Ємінія. Оставте його, хай проклинає, бо (так) йому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Може побачить Господь моє впокорення і поверне мені добро замість його клятви в цьому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Давид і його мужі дорогою, і Семеї ішов з боку гори близько нього, ідучи і проклинаючи і кидаючи камінням з боку нього і сипаючи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цар і ввесь його нарід, що остався, і там відпочили.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і кожний Ізраїльський чоловік ввійшли до Єрусалиму і з ним (був) Ахітофель.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прийшов Хусій Архій друг Давида до Авессалома, і сказав Хусій до Авессалома: Хай живе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до Хусія: Чи це твоє милосердя до твого друга? Чому ти не пішов з твоїм другом?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Хусій до Авессалома: Ні, але за тим, кого вибрав Господь і цей нарід і кожний ізраїльський муж, за ним буду і з ним сидітиму.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подруге, кому я послужу? Чи не перед його сином? Так як я послужив перед твоїм батьком, так буду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до Ахітофеля: Зробіть між собою раду (про те), що зробимо.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Ахітофель до Авессалома: Ввійди до наложниць твого батька, які він оставив, щоб стерегли його дім, і ввесь Ізраїль почує, що ти засоромив твого батька, і скріпляться руки всіх, що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розбили Авесаломові шатро на криші, і Авесалом ввійшов до наложниць свого батька перед очима всього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порада Ахітофеля, яку в перших днях радив, так як би (хто) запитав поради в Бога, такою кожна рада Ахітофеля і для Давида і для Авессалома.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2024-05-23T08:37:36Z</dcterms:modified>
</cp:coreProperties>
</file>