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Ахітофель до Авессалома: Виберу ж собі дванадцять тисяч мужів і встану і поженуся за Давидом ніччю.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надійдемо на нього, і він (буде) змучений і ослаблений руками, і настрашу його, і втече ввесь нарід, що з ним, і побю самого царя,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було правильне в очах Авессалома і в очах всіх старшин Ізраля.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Авессалом: Покличте ж і Хусія Арахія, і почуємо і його, що в його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Хусій до Авессалома, і сказав Авессалом до нього, мовлячи: За цим словом сказав Ахітофель. Чи вчинимо за його словом чи ні, ти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 до Авессалома: Не добра ця рада, яку цього разу порадив Ахітофель.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він тепер сховався на одному з вершків, що в одному з місць. І буде коли нападе на них на початку, і почує той, що слухає, і скаже: Сталося побиття в народі, що за Авессаломом.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Бо, радячи, так я порадив: І, збираючись, збереться до тебе ввесь Ізраль від Дана і аж до Вирсавії, наче пісок, що при морі, численністю, і твоє лице ітиме посеред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прийдемо до нього до одного з місць, де його там знайдемо, і отаборимося проти нього, так як паде роса на землю, і не оставимо в нього і в мужах, що з ним, (ні одного).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забереться до міста, і ввесь Ізраль візьме шнури проти того міста і затягнемо його аж до потока, щоб там не осталося ані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пішліть швидко і сповістіть Давидові кажучи: Не оставайся вночі в пустині в Аравоті і поспішися перейти, щоб часом (хто) не пожер царя і ввесь нарід,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жінка і поклала покришку на отворі криниці і сушила на ньому арафот, і не пізнали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слуги Авессалома до жінки до дому і сказали: Де Ахімаас і Йонатан і сказала їм жінка: Перейшли трохи далі за воду. І вони шукали і не знайшли і повернулися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Давид і ввесь нарід, що з ним, і перейшли Йордан до раннішнього світанку, до одного не осталося (нікого) хто не перейшов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перейшов до Манама, і Авессалом перейшов Йордан він сам і кожний чоловік Ізраля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Авессалом і ввесь Ізраїль до землі Ґалаада.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Давид прийшов до Манаїма, Уесвій син Нааса з Раввата з синів Аммона і Махір син Аміла з Лодавара і Верзеллі Ґалаадіт з Роґелліма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принесли десять постель і подвійних килимів і десять котлів і глиняний посуд і пшеницю і ячмінь і муку і вівсянку і фасолю і сочевицю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мід і масло і вівці і сир буйволів і принесли Давидові і народові, що з ним їсти, бо сказали: Нарід голодний і опущений і спраглий в пустині.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2024-05-31T21:53:56Z</dcterms:modified>
</cp:coreProperties>
</file>