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виголосив Давид Господеві слова цієї пісні в дні, коли Господь спас його з руки всіх його врогів і з руки Саула,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Господи, камінь мій і моя твердиня і мій спаситель,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Бог буде мені сторожем, впевнено буду у ньому, мій оборонець і ріг мого спасіння, мій помічник і моя охорона мого спасіння, ти мене спасеш від неправедного.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Співом прикличу Господа і спасуся від моїх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охопили мене смертельні болі, мене засмутили потоки безбожності.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Мене окружили смертельні болі, мене випередили тягарі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буду пригніченим закличу до Господа і закличу до мого Бога. І Він вислухає мій голос з свого храму, і мій крик в його ухах.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жахнулася і затряслася, і основи неба жахнулися і розірвалися, бо Господь розгнівався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Піднявся дим в його гніві, і огонь з його уст пожирає, вугля розгорілося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схилив небо і зійшов, і темрява під його ногами.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сів на херувимах і полетів і зявився на крилах вітру.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темряву як свій сховок довкруги себе, його шатро - темрява вод, згустив в хмарах воздуху.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світіння перед ним загорілося огненне вугілля.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Загримів Господь з неба, і вишний видав свій голос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стріли і розсіяв їх, блискавку і перелякав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відкрилися джерела моря, і відкрилися основи вселенної від господньої погрози, від подуву духа його гніву.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Післав з гори і взяв мене, витягнув мене з великих вод.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Спас мене від моїх сильних ворогів, від тих, що ненавидять мене, бо вони скріпилися понад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Випередили мене в дні мого пригноблення, і Господь був моїм підріпленням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вивів мене на широчінь і спас мене, бо вподобав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віддав мені Господь за моєю справедливістю, віддав мені за чистотою моїх рук,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беріг господні дороги і не відступив безбожно від мого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його суди і оправдання його переді мною, я не відступив від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 невинним перед ним і обережу себе від мого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мені віддасть за моєю справедливістю і за чистотою моїх рук перед його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праведним будеш праведний і з досконалим мужем будеш досконалий,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вибраним будеш вибраний і з розбещеним будеш розбещений.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спасеш нарід бідних і очі гордих впокориш.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моє світило, Господи, і Господь просвітить мені мою темряву.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Тобі сам побіжу підперезаний і в Бозі моїм перескочу мур.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Сильна, непорочна його дорога, господне слово сильне, розжарене, Він є охоронцем для всіх, що на Нього надіються.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сильний як Господь, і хто творець як Бог наш?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Сильний держить мене силою, і поклав як невинну мою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чинить ноги мої, як оленя, і ставить мене на високих.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Навчає мої руки на війну і знищив мідяний лук моїм раменом.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дав мені оборону мого спасіння, і його послух поширив мене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широко для мого проходу підо мною, і не похитнулися мої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Прожену моїх ворогів і дожену їх і не повернуся, доки не доконаю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зітру їх, і не встануть і впадуть під моїми ногами.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підсилиш мене силою на війну, зігнеш під мене тих, що повстають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моїх ворогів прогнав Ти від мене, тих, що мене ненавидять, і Ти їх забив.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Закричать, і немає помічника; до Господа, і не вислухав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стер їх як порох землі, вирівняв їх як землю доріг.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визволить мене від ворожнечі народів, стерегтимеш мене на голову народів. Нарід, якого не знав я, послужив мені,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чужі сини обманули мене, на слух уха послухали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Чужі сини будуть відкинені і будуть викинені з сховок своїх.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живе Господь, і благословенний мій сторож, і піднесеться Бог мій, сторож мого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Сильний Господь, що дає мені пімсту, що картає народи піді мною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виводить мене від моїх ворогів, і піднесеш мене над тих, що підносяться проти мене, Він визволить мене від неправедного мужа.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визнаватимуся тобі, між народами Господи, і співатиму твому імені.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звеличує спасіння свого царя і чинить мир свому помазанникові - Давидові, і його насінню на віки.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2024-06-01T06:04:27Z</dcterms:modified>
</cp:coreProperties>
</file>