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Samuela</w:t>
      </w:r>
    </w:p>
    <w:p>
      <w:pPr>
        <w:pStyle w:val="Nagwek2"/>
        <w:keepNext/>
        <w:jc w:val="center"/>
      </w:pPr>
      <w:r>
        <w:t>Глава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приходять всі ізраїльські племена до Давида до Хеврона і сказали йому: Ось ми твої кості і твоє тіло.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вчора і третого (дня), як Саул був царем над нами, ти був тим, що вводив і виводив Ізраїля, і Господь сказав до тебе: Ти пастимеш мій нарід Ізраїля, і ти будеш проводирем над Ізраїлем.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приходять всі ізраїльські старшини до царя до Хеврона, і заповів їм цар Давид завіт в Хевроні перед Господом, і помазують Давида на царя над усім Ізраїлем.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Давид (був) тридцятилітним сином коли він зацарював, і царював сорок літ;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над Юдою в Хевроні царював сім літ і шість місяців, і царював в Єрусалимі тридцять три роки над усім Ізраїлем і Юдою.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 Давид і його мужі до Єрусалиму до Євусея, що жив на землі. І сказано Давидові: Не входи сюди, бо повстали сліпі і криві кажучи, що: Сюди не ввійде Давид.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захопив Давид околицю Сіона - [це місто Давида].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Давид того дня: Кожний, що убиває Євусея хай вдарить кінджалом і сліпих і кривих і тих, що ненавидять душу Давида. Через це кажуть: Сліпі і криві не ввійдуть до господнього дому.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сів Давид в твердині, і названо її містом Давида. І він збудував місто довкруги від замку і свій дім.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поступав Давид, ідучи і прославляючись, і Господь вседержитель (був) з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Хірам цар Тира післав послів до Давида і кедрові дерева і будівничих, столярів і каменярів, будівничих і збудували дім Давидові.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пізнав Давид, що Господь приготовив його на царя над Ізраїлем, і що його царство прославилося через його нарід Ізраїль.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 Давид ще жінок і наложниць з Єрусалиму після того, як прийшов він з Хеврона, і були в Давида ще сини і дочки.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імена тих, що йому народилися в Єрусалимі. Саммус і Совав і Натан і Соломон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Евеар і Елісус і Нафек і Єфієс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Елісама і Елідай і Еліфалат, Самай, Єссіват, Натан, Ґаламаан, Єваар, Теісус, Елфалат, Наґед, Нафек, Яната, Леасамус, Ваалімат, Еліфалат.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чужинці почули, що помазано Давида царем над Ізраїлем, і прийшли всі чужинці шукати Давида. І почув Давид і зійшов до твердині.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чужинці приходять і зійшлися в долині тітанів.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запитав Давид у Господа, кажучи: Чи піду проти чужинців і чи видаш їх в мої руки? І сказав Господь до Давида: Іди, бо, видаючи, видам чужинців в твої руки.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прийшов Давид з горішних проривів і там вирубав чужинців, і сказав Давид: Господь вирубав моїх ворогів чужинців переді мною так як перетинається воду. Через це названо імя того місця: З горішних проривів.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оставляють там своїх богів, і взяли їх Давид і мужі, що з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знову прийти чужинці і зійшлися в долині тітанів.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запитав Давид у Господа, і сказав Господь: Не підеш їм на зустріч, відвернися від них і почекай їх коло місця плачу.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 коли ти почуєш голос притишеного звуку лісу місця плачу, тоді підеш проти них, бо тоді вийде Господь перед тобою, щоб бити в бою чужинців.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вчинив Давид так як йому заповів Господь, і він побив чужинців від Ґаваона аж до землі Ґазири.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Samuela Глава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2024-06-01T18:42:40Z</dcterms:modified>
</cp:coreProperties>
</file>