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цар сів в своїм домі і Господь дав йому насліддя довкруги від усіх його ворогів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пророка Натана. Ось я живу в кедровім домі, і божий кивот сидить посеред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Натан до царя: Іди і чини все, що лиш в твоїм серці, бо Господь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 в тій ночі і слово господнє було до Натана,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і скажи до мого раба Давида: Так говорить Господь: Ти не збудуєш мені дім, щоб Я замешкав.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мешкав в домі від того дня коли Я вивів Ізраїльських синів з Єгипту аж до цього дня і Я ходив в мешканнях і в шатрах.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з тобою в усьому, куди ідеш, і Я вигубив всіх твоїх ворогів з перед твого лиця і Я тебе зробив славним за іменем славних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збудує мені дім для мого імени, і піднесу його престіл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буду йому за батька, і він буде Мені за сина. І якщо проступок вчинить він, і оскаржу його палицею мужів і пасами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моє милосердя не відніму від нього, так як Я відняв від тих, яких усунув Я з перед мого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дім і його царство буде скріпленим на віки переді Мною, і його престіл буде поставлений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всіма цими словами і з усім цим видінням, так сказав Натан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ввійшов і сів перед Господом і сказав: Хто я, Господи, мій Господи, і хто мій дім, що Ти мене аж так полюбив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ще додасть Давид говорити до Тебе і Ти тепер знаєш твого раба, Господи, мій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твоє слово Ти вчинив і за твоїм серцем Ти вчинив всю цю величність, щоб обявити твому слузі,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звеличив Тебе, Господи, мій Господи, бо немає такого як Ти і немає Бога за вийнятком Тебе між усіма про, яких ми почули в наших ухах.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приготовив твій нарід Ізраїль, як нарід на віки, і Ти, Господи, стань для них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звелечиться твоє імя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вседержителю, Боже Ізраїля, Ти відкрив ухо твого раба, кажучи: Збудую тобі дім. Задля цього твій раб знайшов в своїм серці, щоб помолитися до Тебе цією молитвою.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мій Господи, Ти є Бог, і твої слова справдяться, і Ти сказав це добро про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2024-05-29T02:27:27Z</dcterms:modified>
</cp:coreProperties>
</file>