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сазав: Чи ще є останок з дому Саула і вчиню з ним милосердя задля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дому Саула був слуга й імя йому Сіва, і кличуть його до Давида. І сказав до нього цар: Чи ти Сіва? І він сказав: Я твій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ще остався чоловік з дому Саула і вчиню з ним милосердя боже? І сказав Сіва цареві: Ще є син Йонатана, що кульгавий на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Де він? І сказав Сіва до царя: Ось в домі Махіра сина Аміла з Ладавара.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післав і взяв його з дому Махіра сина Аміла з Ладавара.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Мемфівостей син Йонатана, сина Саула, до царя Давида і впав на своє лице і поклонився йому. І сказав йому Давид: Мемфівостей? І сказав: Ось твій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Не бійся, бо, чинячи, вчиню з тобою милосердя, задля Йонатана твого батька і поверну тобі кожне поле Саула, батька твого батька, і ти постійно їстимеш хліб при моєму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поклонився Мемфівостей і сказав: Хто я твій раб, що ти зглянувся над здохлим псом, подібним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покликав Сіву слугу Саула і сказав йому: Все, що є Саула і всього його дому, дав я синові твого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працюй для нього на землі, ти і твої сини і твої раби, і принесеш синові твого пана хліби, і він їстиме їх. І Мемфівостей син твого пана постійно їстиме хліб при моєму столі. [І в Сіви було пятнадцять синів і двадцять рабів.]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Мемфівостея (був) малий син і йому імя Міха. І всі, що жили в домі Сіви (були) рабами Мемфівостея.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жив в Єрусалимі, бо постійно їв при столі царя. І він був кульгавим на обі свої ноги.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2024-05-30T04:44:05Z</dcterms:modified>
</cp:coreProperties>
</file>