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Соломон любив жінок. І було в нього сімсот жінок і триста наложниць. І він взяв жінок - чужинок, і дочку Фараона, моавіток, амманіток, сирійок і ідумейок, хеттейок і аморрейок,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народів, з яких Господь заборонив ізраїльським синам (брати): Не ввійдете до них, і вони не ввійдуть до вас, щоб вони не відвернули ваших сердець за їхніми ідолами. До них пристав Соломон, щоб їх полюбити.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часі старості Соломона, і відвернули жінки - чужинки серце його в слід за їхніми богами і його серце не було досконале з його Господом Богом, так як серце Давида його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Соломон збудував високі місця Хамосові, ідолові Моава, і їхньому цареві ідолові синів Аммона,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Астарті, огиді Сидонян,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зробив для всіх своїх жінок чужинок, приносячи ладан і жертвуючи їхнім ідолам.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Соломон вчинив погане перед Господом, не пішов за Господом, як Давид його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розгнівався на Соломона, бо він відвернув своє серце від Господа Бога Ізраїля, який йому двічі зявився,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йому про це слово, щоб ніколи він не пішов за іншими богами і зберігав, (і) чинив те, що йому заповів Господь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Соломона: Томущо це з тобою сталося і ти не зберіг моїх заповідей і мої приписи, які Я тобі заповів, розриваючи, вирву твоє царство з твоєї руки і дам його твому рабові.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Тільки не вчиню цього в твоїх днях через Давида твого батька. З руки твого сина візьму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Тільки не візьму ціле царство, дам твому синові один скипетр через Давида мого раба і через Єрусалим, місто яке Я вибрав.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 Господь Соломонові сатану - Адера Ідумейця і Есрома сина Еліядая, що в Раемматі Адразара царя Суви, його пана. І зібралися до нього мужі, і був проводарем змови і забрав Дамаск. І були сатаною для Ізраїля всі дні Соломона. І Адер Ідумей з царського насіння в Ідумеї.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Давид вигублював Едома, коли ішов Йоав вождь війська ховати побитих, вибили всіх чоловічого роду в Ідумеї,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Йоав і ввесь Ізраїль сидів там в Ідумеї шість місяців, доки не вигубив кожного з чоловічого роду в Ідумеї.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втік Адер, він і з ним всі мужі Ідумейці зі слуг його батька, і Адер - мала дитина, і вони ввійшли до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встають мужі з міста Мадіяма і приходять до Фарану і беруть з собою мужів і приходять до Фараона царя Єгипту, і ввійшов Адер до Фараона, і він дав йому дім і приписав йому хліби.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знайшов Адер велику ласку перед Фараоном, і він дав йому за жінку сестру його жінки, старшу сестру Текеміни.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сестра Текеміни породила йому Адерові Ґанивата її сина, і вигодувала його Текеміна посеред синів Фараона, і Ґаниват був серед синів Фараона.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Єгипті Адер почув, що Давид заснув з його батьками, і що помер Йоав вождь війська. І сказав Адер до Фараона: Відпусти мене і повернуся до моєї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Фараон Адерові: В чому тобі недостача в мене, що ось ти бажаєш відійти до твоєї землі? І сказав йому Адер: Але, відпускаючи, відпустиш мене. І Адер повернувся до своєї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зло, яке вчинив Адер: І він сильно розгнівався на Ізраїля і зацарював в землі Едома.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Єровоам син Навата ефратій з Саріри, син жінки вдовиці, (був) рабом Соломона.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справа, як він підняв руки на царя Соломона. Він збудував замок, замкнув оборонні мури міста Давида свого батька,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 Єровоам (був) сильний кріпостю, і Соломон побачив мужа, що він є чоловіком діловитим, і наставив його над данями дому Йосифа.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тому часі і Єровоам вийшов з Єрусалиму, і в дорозі знайшов його Ахія Силоніт, пророк, і звернув його з дороги. І Ахія (був) зодягнений в новий плащ, і оба (були) в долині.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Ахія свій новий плащ, що на ньому, і роздер його на дванадцять шматків,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Єровоамові: Візьми собі десять роздертих частей, бо так говорить Господь Бог Ізраїля: Ось Я розірву царство з руки Соломона і дам тобі десять скипетрів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два скипетри будуть в нього через мого раба Давида і через Єрусалим місто, яке Я вибрав з усіх племен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він Мене оставив і приніс (жертву) Астарті, огиді Сидонян, і Хамосові і ідолам Моава і їхньому цареві, огиді синів Аммона, і не пішов моїми дорогами, щоб чинити правильне переді Мною, так як Давид його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заберу з його руки ціле царство, томущо, стаючи до бою, стану до бою з ним всі дні його життя, через Давида мого раба, якого Я вибрав.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заберу царство з руки його сина і дам тобі десять скипетрів,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його синові дам два скипетри, щоб було переді Мною всі дні місце для мого раба Давида в місті Єрусалимі, який Я собі вибрав, щоб там покласти моє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 тебе і царюватимеш в тому, що забажає твоя душа, і ти будеш царем над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коли зберігатимеш все, що тобі заповідаю, і підеш моїми дорогами і вчиниш те, що миле переді Мною, щоб зберігати мої заповіді і мої приписи, так як вчинив Давид мій раб, і буду з тобою, і збудую тобі вірний дім, так як Я збудував Давидові.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шукав Соломон убити Єровоама, і він встав і втік до Єгипту до Сусакіма царя Єгипту і був в Єгипті аж доки не помер Соломон.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осталі слова Соломона і все, що він вчинив, і вся його мудрість, чи ось це не записане в книзі слів Соломона?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дні, які царював Соломон в Єрусалимі, (були) сорок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заснув Соломон з своїми батьками, і поховали його в місті Давида його батька. І сталося, що як почув Єровоам син Навата, як він ще був в Єгипті, бо втік з перед лиця Соломона і сидів в Єгипті, прямує і приходить до свого міста до землі Саріри, що в горі Ефраїма. І цар Соломон заснув зі своїми батьками, і зацарював Ровоам його син замість нього.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Глава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2024-05-28T14:34:28Z</dcterms:modified>
</cp:coreProperties>
</file>