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йде цар Ровоам до Сікіми, бо ввесь Ізраїль прийшов до Сікіми, щоб поставити його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нарід до царя Ровоама,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батько зробив наше ярмо тяжким, і ти тепер облегши рабство твого батька від тягару і від його тяжкого ярма, яке він наклав на нас, і тобі служитимемо.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Відійдіть на три дні і повернетеся до мене.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оставив раду старшин, яку йому порадили, і вчинив раду з слугами вигодованими з ним, що стояли перед його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Що це ви радите, і що відповім цьому народові, що заговорив до мене, кажучи: Облегши ярмо, яке твій батько поклав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 слуги вигодовані з ним, що стояли перед його лицем, мовлячи: Це скажеш цьому народові, що говорив до тебе, мовлячи: Тяжким зробив твій батько наше ярмо і ти тепер облегши нам; так скажеш їм: Мій мізинець грубший від бедр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мій батько наклав на вас тяжке ярмо і я додам до вашого ярма, мій батько карав вас бичами, а я каратиму вас скорпіонами.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Ізраїль до царя Ровоама в третому дні, так як цар сказав їм, мовлячи: Поверніться до мене в третий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відповів народові жорстко, і Ровоам відкинув пораду старшин, яку йому порадили,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побачив, що цар їх не послухав, і відповів нарід цареві, кажучи: Яка нам часть в Давиді, і немає нам насліддя в сині Єссея. Відійди, Ізраїле, до твоїх помешкань. Тепер, Давиде, паси твій дім. Й Ізраїль відійшов до своїх помешкань.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Адонірама, що (був) над даниною, і ввесь Ізраїль побив його камінням і (він) помер. І цар Ровоам поспішився піти, щоб втекти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 відступив від дому Давида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ввесь Ізраїль почув що повернувся Єровоам з Єгипту, і післали і покликали його до збору і поставили його царем над Ізраїлем. І за домом Давида не було нікого іншого за вийнятком скипетра Юди 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Самея, чоловіка божого,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Скажи Ровоамові, синові Соломона, цареві Юди, і до всього дому Юди і Веніямина і до осталого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шукав його вбити, і він злякався і втік до Сусакіма царя Єгипту і був з ним, аж доки не помер Соломон.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захворіла його дитина дуже сильною хворобою. І пішов Єровоам запитати про дитину. І сказав до своєї жінки Ани: Встань і йди, запитай Бога про дитину, чи житиме від своєї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встала з Саріри і йде, і сталося, як вона входила до міста до Ахії Силоніта, і сказав Ахія свому слузі: Вийди ж на зустріч Ані жінці Єровоама і скажеш їй: Ввійди і не стій, бо так каже Господь: Погане я нашлю на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Ано до божого чоловіка, і Ахія сказав її: Навіщо ти мені принесла хліби і паланиці і виноград і посудину меду? Так говорить Господь: Ось ти відійдеш від мене, і буде як ти входитимеш через двері до Саріри і твої служниці вийдуть тобі на зустріч і скажуть тобі: Дитина вмерла.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Ось я вигублю в Єровоама кожного, що відливає об стіну, і мерці Єровоама, що будуть в місті, (їх) зїдять пси, і мертвого, що в полі, зїдять небесні птахи. І оплакуватимуть дитину: Горе, Господи, бо в ньому знайдено добре слово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жінка, як почула, і сталося, коли ввійшла до Саріри, і померла дитина і на зустріч вийшов крик.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Єровоам пішов до Сікіми, що в горі Ефраїма і зібрав там племена Ізраїля, і пішов туди Ровоам син Соломона. І було господне слово до Самеї Еламіта, кажучи: Візьми собі нову одіж, що не була у воді, і розідри її на дванадцять частей і даси Єровоамові і скажеш йому: Так каже Господь: Візьми собі десять частей, щоб зодягнутися. І взяв Єровоам. І сказав Самея: Так говорить Господь про десять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Ровоама сина Соломона: Твій батько тяжким зробив своє ярмо на нас і тяжкою вчинив їжу свого столу. І тепер, якщо ти нам полегшиш, і тобі служитимемо. І сказав Ровоам до народу: Ще три дні і відповім вам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Ровоам: Приведіть мені старшин, і пораджуся з ними, яке слово маю відповісти народові в третому дні. І сказав Ровоам в їхні уха так як післав до нього нарід, і сказали старшини народу: Так сказав до тебе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відкинув Ровоам їхню раду, і не вгодною була перед ним. І він післав і ввів вихованих з ним і сказав їм це: І нарід післав до мене це, кажучи. І сказали з ним виховані: Так скажеш до народу, мовлячи: Мій мізинець грубший від бедр мого батька. Мій батько бичував вас бичами, я ж пануватиму над вами скорпіонами.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вгодило слово перед Ровоамом, і він відповів народові, так як йому порадили виховані з ним молодці.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як чоловік один промовив, кожний до свого ближнього, і всі закричали кажучи: Немає нам часті в Давиді, ані насліддя в сині Єссея. Ізраїле, до твоїх помешкань, бо цей чоловік не за володаря, ані за проводиря.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розсипався ввесь нарід з Сікімів, і кожний пішов до своїх помешкань. І Ровоам скріпився і відійшов і пішов до своєї колісниці і ввійшов до Єрусалиму, і йдуть за ним ввесь скипетр Юди і ввесь скипетр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наставав (новий) рік, і Ровоам зібрав всіх мужів Юди і Веніямина і пішов воювати з Єровоамом до Сікіма.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господне слово до Самея, божого чоловіка, кажучи: Скажи Ровоамові цареві Юди і всьому домові Юди і Веніямина і останкові народу, кажучи: Так говорить Господь: Не підете, ані не воюватимете з вашими братами синами Ізраїля. Поверніться кожний до свого дому, бо від мене збулося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послухались господнього слова і спинилися, щоб не йти, згідно з господним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Єровоам збудував Сікіма, що в горі Ефраїма, і замешкав в ньому. І вийшов звідти і замешкав у Фануїлі.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Єровоам в своїм серці: Ось тепер царство повернеться до дому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цей нарід піде до Єрусалиму, щоб приносити жертви в господнім домі, і серце народу повернеться до Господа і їхнього пана, до Ровоама царя Юди, і мене убють.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зробив нараду і пішов і зробив дві золоті телиці і сказав народові: Хай досить буде вам ходити до Єрусалиму. Ось, Ізраїле, твої боги, що вивели тебе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одну (теличку) в Ветилі і одну поставив в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слово було гріхом. І нарід ходив перед лице однієї аж до 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доми на високих і зробив священиками якусь часть народу, які не були з синів Левія.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Єровоам зробив празник в осьмому місяці в пятнадцятому дні місяця за празником, що в землі Юди, і пішов до жертівника, який зробив в Ветилі, щоб принести жертву телицям, які зробив, і поставив в Ветилі священиків для високих (місць), які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до жертівника, який зробив, в осьмому місяці пятнадцятого дня в празник, який виготовив за своїм серцем, і зробив празник синам Ізраїля і пішов до жертівника, щоб принести жертву.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2024-05-23T08:32:25Z</dcterms:modified>
</cp:coreProperties>
</file>