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Глава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у вісімнадцятім році царювання Єровоама сина Навата над Юдою царює Авія син Ровоама,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царював шість літ, і імя його матері Мааха дочка Авессалома.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ходив у гріхах свого батька, які він вчинив перед ним, і його серце не було досконале з його Господом Богом так як серце Давида його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через Давида дав йому Господь останок, щоб поставити після нього його дітей і поставити Єрусалим,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оскільки Давид вчинив правильне перед Господом, не відхилився від усього, що Він йому заповів, всі дні свого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інші слова Авії і все, що він вчинив, чи ось це не записане в книзі літопису царів Юди? І була війна між Авією і між Єровоамом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заснув Авія з своїми батьками в двадцять четвертому році Єровоама і похоронено його з його батьками в місті Давида, і замість нього царює його син Аса.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двадцять четвертому році Єровоама царя Ізраїля царює Аса над Юдою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царював в Єрусалимі сорок і один років, й імя його матері Ана дочка Авессалома.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Аса зробив добре перед Господом, так як Давид його батько.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усунув з землі гидоти і усунув всі звичаї, які завели його батьки.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відставив свою матір Ану, щоб не володіла, оскільки зробила засідання в своїм гаї, і Аса вирубав її садки і спалив огнем в потоці Кедроні,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високі (місця) не винищив. Тільки серце Аси було досконале з Господом всі його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вніс стовпи його батька і вніс його стовпи до господнього дому, сріблі і золоті і посуд.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була війна між Асою і між Ваасою царем Ізраїля всі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Вааса цар Ізраїля проти Юди і збудував Раму, щоб не було того, хто входить і виходить в Аси царя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Аса взяв те срібло і золото, що знайшлося в скарбницях дому царя, і дав їх до рук своїх слуг, і цар Аса післав їх до сина Адера, сина Тавереммана, сина Азіна, царя Сирії, що жив в Дамаску,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Поклади завіт між мною і між тобою і між моїм батьком і твоїм батьком. Ось я тобі післав в дар срібло і золото, ходи знищ завіт твій з Ваасою царем Ізраїля, і він відійде від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вислухав син Адера царя Асу і післав воєвод своїх сил проти міст Ізраїля і побив Аїн і Дана і Авелмаа і ввесь Хезрат аж до всієї землі Нефталі.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як почув Вааса, і полишив будувати Раму і повернувся до Терси.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Аса заповів всьому Юді в Енакімі, і приносять каміння Рами і її дерево, яким будував Вааса, і ними цар Аса забудував кожну гору Веніямина і варту.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інші слова Аси і вся його сила, яку вчинив, ось чи це не є записане в книзі літопису царів Юди? Лише в часі своєї старості він заболів на свої ноги.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заснув Аса і його поховано з його батьками в місті Давида, і замість нього царює його син Йосафат.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Надав син Єровоама царює над Ізраїлем в другому році Аси царя Юди і царював над Ізраїлем два роки.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зробив погане перед Господом і пішов дорогою свого батька і за його гріхами, якими привів Ізраїль до гріха.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облогу на нього Вааса син Ахії, що над домом Велаана, і побив його в Ґаватоні чужинців, і Надав і ввесь Ізраїль окружив Ґаватон.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забив його Вааса в третому році Аси сина Авії царя Юди, і він зацарював.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зацарював, і побив дім Єровоама і не осталося з Єровоама нікого, що дише, доки не вигубив його за господним словом, яке сказав рукою свого раба Ахії Силоніта,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гріхи Єровоама, який привів Ізраїль до гріха, і через його прогнівання, яким прогнівив Господа Бога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інші слова Надава і все, що він вчинив, ось чи це не є записане в книзі літопису царів Ізраїля?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третому році Аси царя Юди царює над Ізраїлем Вааса син Ахії в Терсі двадцять чотири роки.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вчинив погане перед Господом і пішов дорогою Єровоама сина Навата і за його гріхами, якими привів Ізраїль до гріха.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Глава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2024-05-24T08:11:52Z</dcterms:modified>
</cp:coreProperties>
</file>