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сидів три роки, і не було війни між Сирією і між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третому році і зійшов Йосафат цар Юди до царя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Ізраїля до своїх слуг: Чи знаєте, що нашим є Реммат Ґалаадський, і ми мовчимо, не забираємо його з руки царя Сирії?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Ізраїля до Йосафата: Піди з нами на війну до Реммата Ґалаадського і сказав Йосафат: Так як я, так і ти, як мій нарід, так твій нарід, як мої коні, так твої коні.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Йосафат цар Юди до царя Ізраїля: Запитайте ж сьогодні в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 ізраїльський цар всіх пророків, яких чотириста мужів, і сказав їм цар: Чи піду до Реммата Ґалаадського на війну чи стримаюся? І сказали: Піди, і Господь, даючи, видасть (його) в руки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Йосафат до царя Ізраїля: Чи немає тут господнього пророка і запитаємо Господа через нього?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Ізраїля до Йосафата: Ще є один чоловік, щоб випитати Господа через нього, і я його зненавидів, бо не говорить про мене добре, але лиш зле, Міхея син Ємлі. І сказав Йосафат цар Юди: Хай цар так не говорить.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 цар Ізраїля одного евнуха і сказав: Скоро, Міхею сина Ємли.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Ізраїля і Йосафат цар Юди сиділи (кожний) чоловік на своїм троні, озброєні, в брамі Самарії, і всі пророки пророкували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Седекія син Ханана зробив собі залізні роги і сказав: Так говорить Господь: В цих переможеш Сирію, аж доки не буде знищена.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пророки так пророкували, кажучи: Піди до Реммата Ґалаадського, і пощастить і Господь видасть царя Сирії в твої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посол, що пішов покликати Міхею, сказав йому, мовлячи: Ось всі пророки одними устами говорять добре про царя. Будь і ти в твоїх словах згідний з словами одного з них і говори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Міхея: Хай живе Господь, бо те, що лиш скаже мені Господь, це скажу.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прийшов до царя, і сказав йому цар: Міхеє, чи піду до Реммата Ґалаадського на війну, чи полишу? І він сказав: Піди, і пощастить Господь і видасть царя (тобі) в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цар: Скільки разів я заклинатиму тебе, щоб ти говорив мені правду в Господне імя?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Міхея: Не так. Я побачив ввесь Ізраїл розсипаним по горах, наче стадо, в якого немає пастиря, і сказав Господь: Немає пана в них, хай кожний повернеться до свого дому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Ізраїля до Йосафата царя Юди: Чи я не сказав тобі: Цей мені не пророкує добра, але лишень зло?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Міхея: Не так, (це) не я, послухай господне слово, не так. Я побачив Господа Бога Ізраїля, що сидів на свому престолі, і все небесне військо стояло довкруг нього з права в нього і з ліва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Господь: Хто обманить Ахаава царя Ізраїля і він піде і впаде в Ремматі Ґалаадському? І цей говорив так, і цей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дух і став перед Господом і сказав: Я його обманю. І сказав до нього Господь: Як?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Вийду і буду духом обмани в устах всіх його пророків. І Він сказав: Обманеш і здолаєш, вийди і зроби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тепер Господь дав духа обмани в уста всіх цих твоїх пророків, і Господь заговорив зло про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Седекія син Ханани і вдарив Міхею в лице і сказав: Який господний дух говорить в тобі?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Міхея: Ось ти побачиш того дня, коли ввійдеш до комірки в кімнаті, щоб сховатися.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Ізраїля: Візьміть Міхею і поверніть його до Еміра володаря міста. І Йоасові синові царя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вкинути цього до вязниці і годувати його хлібом смутку і водою смутку аж до мого повороту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Міхея: Якщо, повертаючись, повернешся в мирі, Господь не промовив через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цар Ізраїля і з ним Йосафат цар Юди до Реммата Ґалаадського.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Ізраїля до Йосафата царя Юди: Прикриюся і ввійду до бою, і ти зодягнися в мою одіж. І прикрився цар Ізраїля і ввійшов до 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Сирії заповів тридцять двом володарям своїх колісниць, кажучи: Не воюйте ні з великим ні з малим, але лише з самим царем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володарі колісниць побачили Йосафата царя Юди, вони і сказали: Цей виглядає, як цар Ізраїля. І окружили його, щоб битися, і закричав Йосафат.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володарі колісниць побачили, що цей не є царем Ізраїля, відвернулися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один влучно натягнув лука і вдарив царя Ізраїля між легенем і між панцирем і він сказав свому проводиреві: Поверни твої руки і виведи мене з битви, бо я ранений.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повернувся бій, і цар стояв на колісниці проти Сирії від ранку аж до вечора і з рани витекла кров до долівки колісниці. І він помер ввечорі, і кров виходила з рани до долівки колісниці.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 вістун, як заходило сонце, кажучи: Кожний до свого міста і до своєї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помер цар. І прийшли до Самарії і поховали царя в Самарії.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помили колісницю при джерелі Самарії, і полизали свині і пси кров, і розпусниці помилися в крові за господним словом, яке Він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інші слова Ахаава і все, що він зробив, і дім слоновий, який збудував, і всі міста, які зробив, чи ось це не записане в книзі літопису царів Ізраїля?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заснув Ахаав з своїми батьками, і замість нього зацарював його син Охозія.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Йосафат син Аси царював над Юдою. Він зацарював в четвертому році Ахаава царя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Йосафат (був) тридцяти пяти літним сином коли він зацарював і двадцять пять літ царював в Єрусалимі, й імя його матері Азува дочка Селея.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ходив по всій дорозі свого батька Аси. Не звернув з неї, щоб чинити добро в Господних очах.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горішні (місця) не знищив, ще нарід жертвував і приносив ладан на високих (місцях).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Йосафат був у мирі з царем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інші слова Йосафата і його подвиги, які вчинив, чи ось це не записане в книзі літопису царів Юди?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заснув Йосафат зі своїми батьками і поховано його коло його батьків в місті Давида його батька. І замість нього зацарював його син Йорам.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Охозія син Ахаава зацарював над Ізраїлем в Самарії в сімнадцятім році Йосафата царя Юди. І царював в Ізраїлі два 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вчинив погане перед Господом і пішов дорогою свого батька Ахаава і дорогою Єзавелі своєї матері і в гріхах дому Єровоама сина Навата, який привів Ізраїль до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служив Ваалам і поклонився їм і розгнівив Господа Бога Ізраїля за всім, що було вчинене перед ним.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Глава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2024-06-03T22:15:42Z</dcterms:modified>
</cp:coreProperties>
</file>