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нарід жертвував ладан на високих (місцях), бо не був збудований дім імені Господа аж до того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полюбив Соломон Господа, щоб ходити в приписах Давида свого батька, тільки приносив жертву і кадив на високих (місцях).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він і пішов до Ґаваона, щоб там кадити, бо воно найвище, і велике. Соломон приніс тисячу цілопалень на жертівнику в Ґаваоні.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Господь Соломонові в сні вночі, і сказав Господь до Соломона: Попроси собі якесь прохання.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Соломон: Ти вчинив велике милосердя з твоїм рабом Давидом, моїм батьком, оскільки перейшов перед тобою в правді і в справедливості і в простоті серця з тобою, і ти зберіг йому це велике милосердя, щоб дати його сина на його престолі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 Боже мій, Ти поставив твого раба на місце Давида мого батька, і я малий хлопчина і не впізнав мого виходу і мого входу.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твій раб посеред твого народу, якого Ти вибрав, численного народу, якого не можна почислити,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твому рабові серце слухати і розсуджувати твому народові в справедливості, пізнавати між добром і злом. Бо хто зможе судити цей твій тяжкий нарід?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сподобалося перед Господом, що Соломон попросив це слово,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нього: Томущо ти в мене попросив це слово і не попросив собі багато днів і не попросив багатства, ані не попросив душі твоїх ворогів, але попросив собі пізнання, щоб вислухати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зробив Я за твоїм словом. Ось Я дав тобі розумне і мудре серце, такого як ти не було перед тобою і після тебе не повстане подібний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ти не попросив, Я дав тобі, і багатство і славу, так що не було між царями чоловіка подібного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ходитимеш моєю дорогою, щоб зберігати мої заповіді і мої приписи, так як ходив Давид твій батько, і помножу твої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збудився Соломон, і ось це сон, і він встав і приходить до Єрусалиму і став перед лицем жертівника, що перед лицем кивота господнього завіту в Сіоні і приніс цілопалення і зробив мирні і зробив великий пир собі і всім своїм слугам.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зявилися дві жінки блудниці перед царем і стали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одна жінка: (Послухай) мене, пане, я і ця жінка живемо в одному домі і породили в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третого дня після того, як я породила, і породила і ця жінка. І ми (були) разом, і немає нікого з нами за вийнятком нас двох в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вночі помер син цієї жінки, як вона заснула на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встала серед ночі і взяла мого сина з моїх рук і поклала його на своє лоно і свого мертвого сина поклала при моїм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встала вранці годувати мого сина, і він був мертвий. І ось вранці я його пізнала, і ось це не був мій син, якого я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друга жінка: Ні, але мій син живий, а твій син мертвий. І вони говорили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цар: Ти кажеш: Це мій син живий, і її син мертвий. І ти кажеш: Ні, але мій син живий, і твій син мертвий.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Принесіть мені меч, і принесли меч перед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Розрубайте на два живу дитину, що годується, і дайте цій половину її і цій половину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відповіла жінка, якої син був живий, і сказала до царя, бо здригнулося її лоно за її сина, і сказала: (Послухай) мене, пане, дайте їй дитину і не вбивайте її смертю. І вона сказала: Хай не буде, ані мені ані їй; розрубайте.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відповів і сказав: Дайте дитину тій, що сказала: Дайте їй її і не вбивайте її смертю. Це її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ввесь Ізраїль цей суд, який судив цар, і злякалися лиця царя, бо побачили, що божий розум в ньому, щоб чинити оправдання.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2024-06-01T23:00:26Z</dcterms:modified>
</cp:coreProperties>
</file>