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наставлені царем Соломоном служили і (виповняли) всі замовлення для столу царя, кожний у свій місяць, не міняють порядку. І ячмінь і солому для коней і для колісниць приносили до місця, де був цар, кожний за своїм порядком.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(було) потрібне Соломонові на один день: Тридцять мір пшениці і шістдесять мір меленої муки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десять добірних телят і двадцять випасених волів і сто овець опріч оленів і серн і добірних годованих птахів.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панував на тамтім боці ріки, і був в нього мир з усіх сторін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дав Соломонові розум і дуже велику мудрість і широту серця, як пісок, що при морі, і дуже поширився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Соломон понад розумність всіх людських володарів і став мудрішим від всіх розумних Єгипту,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 мудрішим від всіх людей і від Ґетана Езраїта і Емана і Халкала і Дарду синів Мала.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виголосив три тисячі притчей, і (всіх) його пісень було пять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виголосив про дерева, від кедра, що в Ливані, і до іссопа, що виходить зі стіни, і виголосив про скотину і про птахів і про плазунів і про рибу.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народи прийшли, щоб послухати мудрости Соломона, і він одержував дари від всіх царів землі, які почули його мудрість. І Соломон взяв собі за жінку дочку Фараона і ввів її до міста Давида поки не закінчив він господний дім і свій дім і мур Єрусалиму. Тоді Фараон єгипетський цар пішов і взяв Ґазер і спалив його і Хананея, що жив в Мерґаві, і Фараон дав їх як віно своїй дочці, жінці Соломона, і Соломон збудував Ґазер.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Хірам цар Тиру післав своїх слуг, щоб помазати Соломона замість Давида його батька, бо Хірам любив Давида всі дні,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післав Соломон до Хірама,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знав мого батька Давида, що він не зміг збудувати дім імені Господа Бога мого через війни, що окружили його, аж доки Господь не дав їх під пяту його ніг.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Господь Бог мій дав мені спочинок довкруги. Немає змовника і немає поганої змови.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я рішив збудувати дім імені Господа Бога мого, так як сказав Господь Бог до мого батька Давида, мовлячи: Твій син, якого дам замість тебе на твоїм престолі, цей збудує дім моєму імені.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заповідж і хай зріжуть мені дерева з Ливану, і ось мої раби з твоїми рабами. І дам тобі зарплату за твою службу згідно з усім, що лиш скажеш, бо ти знаєш, що немає в нас вміння рубати дерева, так як у сидонян.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Хірам почув слово Соломона, він дуже зрадів і сказав: Благословенний Бог сьогодні, який дав Давидові мудрого сина над цим численним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до Соломона, кажучи: Вислухав я все, про що ти післав до мене. Я виконаю всяке твоє бажання, (відносно) кедрового і певкового (соснового) дерева.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раби спустять їх з Лівану до моря, я зложу їх в плоти (щоб доставити) до місця, куди вкажеш мені, і довезу їх туди, і ти візьмеш. І вчиниш мою волю, щоб дати хліби моєму домові.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Хірам давав Соломонові кедри і все, що він бажав.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Соломон Хірамові двадцять тисяч мір пшениці і поживу його домові і двадцять тисяч мір чистої олії, згідно з цим давав Соломон Хірамові що року.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дав Соломонові мудрість, так як йому сказав. І був мир між Хірамом і між Соломоном, і заповіли завіт між собою.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наклав цар данину на всього Ізраїля, і данина була тридцять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він їх до Лівану, по десять тисяч на місяць, на зміну, місяць були в Лівані і два місяці в своїм домі. І Адонірам (був) над податком.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в Соломона сімдесять тисяч тих, що носили вантажі, і вісімдесять тисяч каменярів в горі,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опріч володарів наставлених над ділами Соломона, три тисячі і шість сот наглядачів, що чинили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приготовляли дерево і каміння три роки.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2024-05-23T09:31:27Z</dcterms:modified>
</cp:coreProperties>
</file>