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Соломон закінчив будувати господний дім і царський дім і всяке діло Соломона, яке забажав чинити,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вдруге зявився Соломонові, так як зявився в Ґаваоні,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Господь: Я почув голос твоєї молитви і твого благання, яким Ти помолився переді Мною. Я тобі зробив за всією твоєю молитвою, Я освятив цей дім, який ти збудував, щоб покласти там моє імя на віки, і там будуть мої очі і моє серце на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ти ходитимеш переді Мною, так як ходив твій батько Давид, в праведності серця і в простоті і чинитимеш згідно з усім, що Я йому заповів, і збережеш мої приписи і мої заповіді,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підніму престіл твого царства над Ізраїлем на віки, так як Я сказав твому батькові Давидові, мовлячи: Не забракне тобі чоловіка провідника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ж, відвертаючись, відвернетеся від Мене ви і ваші діти і не збережете моїх заповідей і моїх приписів, які Я дав Мойсеєві перед вами, і підете і послужите іншим богам і їм поклонитеся,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викину Ізраїля з землі, яку Я їм дав, і цей дім, якого Я освятив моєму імені, відкину з перед мого лиця, і буде Ізраїль на знищення і на поголоску в усіх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(відносно) цього високого дому, кожний хто пройде через нього жахнеться і підсвисне, і скажуть: Чому Господь так вчинив цій землі і цьому домові?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скажуть: Томущо вони покинули свого Господа Бога, який вивів їхніх батьків з Єгипту з дому рабства, і натомість взяли чужих богів і їм поклонилися і їм послужили, через це Господь навів на них це зло. Тоді Соломон привів дочку Фараона з міста Давида до свого дому, який збудував собі в тих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(Під час) двадцяти літ, в яких Соломон будував два доми, господний дім і царський дім,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Хірам, цар Тиру, помагав Соломонові кедровим деревом і певковим деревом і золотом і всім чого він бажав. Тоді цар дав Хірамові двадцять міст в Галилейській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Хірам з Тиру і пішов до Галилеї, щоб побачити міста, які йому дав Соломон, і не вгодили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Що то за міста ці, які ти мені дав, брате? І назвав їх Границею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Хірам приніс Соломонові сто двадцять талантів золота.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них зробив цар Соломон корабель в Ґазіонґавері, що було близько Елата, на гирлі останнього моря в землі Едома.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Хірам в кораблі своїх слуг мужів мореплавців, що знали море, щоб плили ним з слугами Соломона.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пішли до Софира і взяли звідти сто двадцять талантів золота і принесли цареві Соломонові.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2024-05-29T21:02:48Z</dcterms:modified>
</cp:coreProperties>
</file>